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26314"/>
        <w:lock w:val="sdtContentLocked"/>
        <w:placeholder>
          <w:docPart w:val="CBAB0B3515F5475A80C219763317CB5D"/>
        </w:placeholder>
        <w:group/>
      </w:sdtPr>
      <w:sdtEndPr/>
      <w:sdtContent>
        <w:p w:rsidR="004240E3" w:rsidRDefault="004240E3" w:rsidP="00432883">
          <w:pPr>
            <w:pStyle w:val="BasistekstKNMT"/>
          </w:pPr>
        </w:p>
        <w:p w:rsidR="000559B5" w:rsidRDefault="00851FE0" w:rsidP="00EA4344">
          <w:pPr>
            <w:pStyle w:val="BasistekstKNMT"/>
          </w:pPr>
        </w:p>
      </w:sdtContent>
    </w:sdt>
    <w:p w:rsidR="0022169F" w:rsidRDefault="0022169F" w:rsidP="0022169F">
      <w:pPr>
        <w:spacing w:line="240" w:lineRule="atLeast"/>
        <w:rPr>
          <w:sz w:val="28"/>
          <w:szCs w:val="28"/>
        </w:rPr>
      </w:pPr>
      <w:r w:rsidRPr="00FA0524">
        <w:rPr>
          <w:b/>
          <w:sz w:val="28"/>
          <w:szCs w:val="28"/>
        </w:rPr>
        <w:t>PROGRAMMA</w:t>
      </w:r>
      <w:r>
        <w:rPr>
          <w:b/>
          <w:sz w:val="28"/>
          <w:szCs w:val="28"/>
        </w:rPr>
        <w:t xml:space="preserve"> TRAINING PRAKTIJK STARTEN</w:t>
      </w:r>
      <w:r>
        <w:rPr>
          <w:sz w:val="28"/>
          <w:szCs w:val="28"/>
        </w:rPr>
        <w:t xml:space="preserve"> </w:t>
      </w:r>
    </w:p>
    <w:p w:rsidR="000C1668" w:rsidRDefault="0022169F" w:rsidP="0022169F">
      <w:pPr>
        <w:spacing w:line="240" w:lineRule="atLeast"/>
        <w:rPr>
          <w:b/>
          <w:sz w:val="28"/>
          <w:szCs w:val="28"/>
        </w:rPr>
      </w:pPr>
      <w:r>
        <w:rPr>
          <w:b/>
          <w:sz w:val="28"/>
          <w:szCs w:val="28"/>
        </w:rPr>
        <w:t xml:space="preserve">19 mei </w:t>
      </w:r>
      <w:r w:rsidRPr="0022169F">
        <w:rPr>
          <w:b/>
          <w:sz w:val="28"/>
          <w:szCs w:val="28"/>
        </w:rPr>
        <w:t>2017</w:t>
      </w:r>
    </w:p>
    <w:p w:rsidR="00461C7F" w:rsidRDefault="00461C7F" w:rsidP="0022169F">
      <w:pPr>
        <w:spacing w:line="240" w:lineRule="atLeast"/>
        <w:rPr>
          <w:b/>
          <w:sz w:val="28"/>
          <w:szCs w:val="28"/>
        </w:rPr>
      </w:pPr>
      <w:r>
        <w:rPr>
          <w:b/>
          <w:sz w:val="28"/>
          <w:szCs w:val="28"/>
        </w:rPr>
        <w:t xml:space="preserve">VVAA </w:t>
      </w:r>
    </w:p>
    <w:p w:rsidR="0022169F" w:rsidRDefault="00461C7F" w:rsidP="0022169F">
      <w:pPr>
        <w:spacing w:line="240" w:lineRule="atLeast"/>
        <w:rPr>
          <w:sz w:val="28"/>
          <w:szCs w:val="28"/>
        </w:rPr>
      </w:pPr>
      <w:r>
        <w:rPr>
          <w:b/>
          <w:sz w:val="28"/>
          <w:szCs w:val="28"/>
        </w:rPr>
        <w:t>Z</w:t>
      </w:r>
      <w:r w:rsidR="000C1668">
        <w:rPr>
          <w:b/>
          <w:sz w:val="28"/>
          <w:szCs w:val="28"/>
        </w:rPr>
        <w:t>aal 5.56</w:t>
      </w:r>
      <w:r w:rsidR="0022169F">
        <w:rPr>
          <w:sz w:val="28"/>
          <w:szCs w:val="28"/>
        </w:rPr>
        <w:t xml:space="preserve"> </w:t>
      </w:r>
    </w:p>
    <w:p w:rsidR="000C1668" w:rsidRPr="000C1668" w:rsidRDefault="000C1668" w:rsidP="000C1668">
      <w:pPr>
        <w:pStyle w:val="BasistekstKNMT"/>
      </w:pPr>
    </w:p>
    <w:p w:rsidR="0022169F" w:rsidRDefault="0022169F" w:rsidP="0012091F">
      <w:pPr>
        <w:pStyle w:val="BasistekstKNMT"/>
        <w:rPr>
          <w:b/>
        </w:rPr>
      </w:pPr>
    </w:p>
    <w:tbl>
      <w:tblPr>
        <w:tblStyle w:val="Tabelraster"/>
        <w:tblW w:w="0" w:type="auto"/>
        <w:tblLayout w:type="fixed"/>
        <w:tblLook w:val="04A0" w:firstRow="1" w:lastRow="0" w:firstColumn="1" w:lastColumn="0" w:noHBand="0" w:noVBand="1"/>
      </w:tblPr>
      <w:tblGrid>
        <w:gridCol w:w="675"/>
        <w:gridCol w:w="4962"/>
        <w:gridCol w:w="2051"/>
      </w:tblGrid>
      <w:tr w:rsidR="0022169F" w:rsidRPr="0012091F" w:rsidTr="00FC0FAB">
        <w:tc>
          <w:tcPr>
            <w:tcW w:w="675" w:type="dxa"/>
          </w:tcPr>
          <w:p w:rsidR="0022169F" w:rsidRPr="0022169F" w:rsidRDefault="0022169F" w:rsidP="005C4F31">
            <w:pPr>
              <w:pStyle w:val="BasistekstKNMT"/>
              <w:rPr>
                <w:b/>
              </w:rPr>
            </w:pPr>
            <w:r w:rsidRPr="0022169F">
              <w:rPr>
                <w:b/>
              </w:rPr>
              <w:t>Tijd</w:t>
            </w:r>
          </w:p>
        </w:tc>
        <w:tc>
          <w:tcPr>
            <w:tcW w:w="4962" w:type="dxa"/>
          </w:tcPr>
          <w:p w:rsidR="0022169F" w:rsidRPr="0022169F" w:rsidRDefault="0022169F" w:rsidP="005C4F31">
            <w:pPr>
              <w:pStyle w:val="BasistekstKNMT"/>
              <w:rPr>
                <w:b/>
              </w:rPr>
            </w:pPr>
            <w:r w:rsidRPr="0022169F">
              <w:rPr>
                <w:b/>
              </w:rPr>
              <w:t>Onderwerp</w:t>
            </w:r>
          </w:p>
        </w:tc>
        <w:tc>
          <w:tcPr>
            <w:tcW w:w="2051" w:type="dxa"/>
          </w:tcPr>
          <w:p w:rsidR="0022169F" w:rsidRPr="0022169F" w:rsidRDefault="0022169F" w:rsidP="005C4F31">
            <w:pPr>
              <w:pStyle w:val="BasistekstKNMT"/>
              <w:rPr>
                <w:b/>
              </w:rPr>
            </w:pPr>
            <w:r w:rsidRPr="0022169F">
              <w:rPr>
                <w:b/>
              </w:rPr>
              <w:t>Spreker</w:t>
            </w:r>
          </w:p>
        </w:tc>
      </w:tr>
      <w:tr w:rsidR="0022169F" w:rsidRPr="0012091F" w:rsidTr="00FC0FAB">
        <w:tc>
          <w:tcPr>
            <w:tcW w:w="675" w:type="dxa"/>
          </w:tcPr>
          <w:p w:rsidR="0022169F" w:rsidRDefault="0022169F" w:rsidP="00A47D25">
            <w:pPr>
              <w:pStyle w:val="BasistekstKNMT"/>
            </w:pPr>
            <w:r>
              <w:t>9.30</w:t>
            </w:r>
          </w:p>
        </w:tc>
        <w:tc>
          <w:tcPr>
            <w:tcW w:w="4962" w:type="dxa"/>
          </w:tcPr>
          <w:p w:rsidR="0022169F" w:rsidRPr="0012091F" w:rsidRDefault="0022169F" w:rsidP="00A47D25">
            <w:pPr>
              <w:pStyle w:val="BasistekstKNMT"/>
            </w:pPr>
            <w:r>
              <w:t xml:space="preserve">Kennismaking </w:t>
            </w:r>
          </w:p>
        </w:tc>
        <w:tc>
          <w:tcPr>
            <w:tcW w:w="2051" w:type="dxa"/>
          </w:tcPr>
          <w:p w:rsidR="0022169F" w:rsidRDefault="0022169F" w:rsidP="00A47D25">
            <w:pPr>
              <w:pStyle w:val="BasistekstKNMT"/>
            </w:pPr>
            <w:r>
              <w:t xml:space="preserve">Laura </w:t>
            </w:r>
            <w:proofErr w:type="spellStart"/>
            <w:r>
              <w:t>Sprock</w:t>
            </w:r>
            <w:proofErr w:type="spellEnd"/>
          </w:p>
          <w:p w:rsidR="0022169F" w:rsidRDefault="0022169F" w:rsidP="00A47D25">
            <w:pPr>
              <w:pStyle w:val="BasistekstKNMT"/>
            </w:pPr>
          </w:p>
        </w:tc>
      </w:tr>
      <w:tr w:rsidR="0022169F" w:rsidRPr="0012091F" w:rsidTr="00FC0FAB">
        <w:tc>
          <w:tcPr>
            <w:tcW w:w="675" w:type="dxa"/>
          </w:tcPr>
          <w:p w:rsidR="0022169F" w:rsidRPr="0012091F" w:rsidRDefault="0022169F" w:rsidP="00FA0524">
            <w:pPr>
              <w:pStyle w:val="BasistekstKNMT"/>
            </w:pPr>
            <w:r>
              <w:t xml:space="preserve">10.30 </w:t>
            </w:r>
          </w:p>
        </w:tc>
        <w:tc>
          <w:tcPr>
            <w:tcW w:w="4962" w:type="dxa"/>
          </w:tcPr>
          <w:p w:rsidR="0022169F" w:rsidRPr="0012091F" w:rsidRDefault="0022169F" w:rsidP="00FA0524">
            <w:pPr>
              <w:pStyle w:val="BasistekstKNMT"/>
            </w:pPr>
            <w:r w:rsidRPr="0012091F">
              <w:t xml:space="preserve">Spreker </w:t>
            </w:r>
            <w:r>
              <w:t>1</w:t>
            </w:r>
            <w:r w:rsidRPr="0012091F">
              <w:t>. Met welke factoren moet je rekening houden om een reële omzet te kunnen voorspellen. Algemene ontwikkelingen, succesfactoren en benchmark gegevens.</w:t>
            </w:r>
          </w:p>
        </w:tc>
        <w:tc>
          <w:tcPr>
            <w:tcW w:w="2051" w:type="dxa"/>
          </w:tcPr>
          <w:p w:rsidR="0022169F" w:rsidRDefault="0022169F" w:rsidP="0065241F">
            <w:pPr>
              <w:pStyle w:val="BasistekstKNMT"/>
            </w:pPr>
            <w:proofErr w:type="spellStart"/>
            <w:r>
              <w:t>VvAA</w:t>
            </w:r>
            <w:proofErr w:type="spellEnd"/>
          </w:p>
          <w:p w:rsidR="0022169F" w:rsidRPr="0012091F" w:rsidRDefault="0022169F" w:rsidP="0065241F">
            <w:pPr>
              <w:pStyle w:val="BasistekstKNMT"/>
            </w:pPr>
            <w:r>
              <w:t>Peter Boot</w:t>
            </w:r>
          </w:p>
        </w:tc>
      </w:tr>
      <w:tr w:rsidR="000C1668" w:rsidRPr="0012091F" w:rsidTr="00FC0FAB">
        <w:tc>
          <w:tcPr>
            <w:tcW w:w="675" w:type="dxa"/>
          </w:tcPr>
          <w:p w:rsidR="000C1668" w:rsidRDefault="000C1668" w:rsidP="00FA0524">
            <w:pPr>
              <w:pStyle w:val="BasistekstKNMT"/>
            </w:pPr>
            <w:r>
              <w:t>11.15</w:t>
            </w:r>
          </w:p>
        </w:tc>
        <w:tc>
          <w:tcPr>
            <w:tcW w:w="4962" w:type="dxa"/>
          </w:tcPr>
          <w:p w:rsidR="000C1668" w:rsidRPr="0012091F" w:rsidRDefault="000C1668" w:rsidP="00FA0524">
            <w:pPr>
              <w:pStyle w:val="BasistekstKNMT"/>
            </w:pPr>
            <w:r>
              <w:t>Pauze</w:t>
            </w:r>
          </w:p>
        </w:tc>
        <w:tc>
          <w:tcPr>
            <w:tcW w:w="2051" w:type="dxa"/>
          </w:tcPr>
          <w:p w:rsidR="000C1668" w:rsidRDefault="000C1668" w:rsidP="0065241F">
            <w:pPr>
              <w:pStyle w:val="BasistekstKNMT"/>
            </w:pPr>
          </w:p>
        </w:tc>
      </w:tr>
      <w:tr w:rsidR="0022169F" w:rsidRPr="0012091F" w:rsidTr="00FC0FAB">
        <w:tc>
          <w:tcPr>
            <w:tcW w:w="675" w:type="dxa"/>
          </w:tcPr>
          <w:p w:rsidR="0022169F" w:rsidRDefault="0022169F" w:rsidP="000C1668">
            <w:pPr>
              <w:pStyle w:val="BasistekstKNMT"/>
            </w:pPr>
            <w:r>
              <w:t>11.</w:t>
            </w:r>
            <w:r w:rsidR="000C1668">
              <w:t>30</w:t>
            </w:r>
          </w:p>
        </w:tc>
        <w:tc>
          <w:tcPr>
            <w:tcW w:w="4962" w:type="dxa"/>
          </w:tcPr>
          <w:p w:rsidR="0022169F" w:rsidRPr="0012091F" w:rsidRDefault="0022169F" w:rsidP="000F1A8C">
            <w:pPr>
              <w:pStyle w:val="BasistekstKNMT"/>
            </w:pPr>
            <w:r w:rsidRPr="0012091F">
              <w:t xml:space="preserve">Spreker 2. Wat zijn normale kosten van een praktijk? Welke invloed heeft bezetting? Wat zijn </w:t>
            </w:r>
            <w:proofErr w:type="spellStart"/>
            <w:r w:rsidRPr="0012091F">
              <w:t>omzetgerelateerde</w:t>
            </w:r>
            <w:proofErr w:type="spellEnd"/>
            <w:r w:rsidRPr="0012091F">
              <w:t xml:space="preserve"> kosten?</w:t>
            </w:r>
          </w:p>
        </w:tc>
        <w:tc>
          <w:tcPr>
            <w:tcW w:w="2051" w:type="dxa"/>
          </w:tcPr>
          <w:p w:rsidR="0022169F" w:rsidRDefault="0022169F" w:rsidP="0065241F">
            <w:pPr>
              <w:pStyle w:val="BasistekstKNMT"/>
            </w:pPr>
            <w:r>
              <w:t>KNMT</w:t>
            </w:r>
          </w:p>
          <w:p w:rsidR="0022169F" w:rsidRPr="0012091F" w:rsidRDefault="0022169F" w:rsidP="0065241F">
            <w:pPr>
              <w:pStyle w:val="BasistekstKNMT"/>
            </w:pPr>
            <w:r>
              <w:t>Harry Korver</w:t>
            </w:r>
          </w:p>
        </w:tc>
      </w:tr>
      <w:tr w:rsidR="0022169F" w:rsidRPr="0012091F" w:rsidTr="00FC0FAB">
        <w:tc>
          <w:tcPr>
            <w:tcW w:w="675" w:type="dxa"/>
          </w:tcPr>
          <w:p w:rsidR="0022169F" w:rsidRDefault="0022169F" w:rsidP="000F1A8C">
            <w:pPr>
              <w:pStyle w:val="BasistekstKNMT"/>
            </w:pPr>
            <w:r>
              <w:t>12.15</w:t>
            </w:r>
          </w:p>
        </w:tc>
        <w:tc>
          <w:tcPr>
            <w:tcW w:w="4962" w:type="dxa"/>
          </w:tcPr>
          <w:p w:rsidR="0022169F" w:rsidRPr="0012091F" w:rsidRDefault="0022169F" w:rsidP="00FA0524">
            <w:pPr>
              <w:pStyle w:val="BasistekstKNMT"/>
            </w:pPr>
            <w:r w:rsidRPr="0012091F">
              <w:t xml:space="preserve">Spreker </w:t>
            </w:r>
            <w:r>
              <w:t>3</w:t>
            </w:r>
            <w:r w:rsidRPr="0012091F">
              <w:t>. Wat zijn aandachtspunten bij personeel? Wat kost een medewerker? En welke risico’s loop ik met personeel? Hoe houd je je team inzetbaar?</w:t>
            </w:r>
          </w:p>
        </w:tc>
        <w:tc>
          <w:tcPr>
            <w:tcW w:w="2051" w:type="dxa"/>
          </w:tcPr>
          <w:p w:rsidR="0022169F" w:rsidRDefault="0022169F" w:rsidP="0065241F">
            <w:pPr>
              <w:pStyle w:val="BasistekstKNMT"/>
            </w:pPr>
            <w:proofErr w:type="spellStart"/>
            <w:r>
              <w:t>VvAA</w:t>
            </w:r>
            <w:proofErr w:type="spellEnd"/>
            <w:r>
              <w:t xml:space="preserve"> </w:t>
            </w:r>
          </w:p>
          <w:p w:rsidR="0022169F" w:rsidRPr="0012091F" w:rsidRDefault="0022169F" w:rsidP="0065241F">
            <w:pPr>
              <w:pStyle w:val="BasistekstKNMT"/>
            </w:pPr>
            <w:r>
              <w:t xml:space="preserve">Jeroen </w:t>
            </w:r>
            <w:proofErr w:type="spellStart"/>
            <w:r>
              <w:t>Woerdman</w:t>
            </w:r>
            <w:proofErr w:type="spellEnd"/>
          </w:p>
        </w:tc>
      </w:tr>
      <w:tr w:rsidR="0022169F" w:rsidRPr="0012091F" w:rsidTr="00FC0FAB">
        <w:tc>
          <w:tcPr>
            <w:tcW w:w="675" w:type="dxa"/>
          </w:tcPr>
          <w:p w:rsidR="0022169F" w:rsidRPr="0012091F" w:rsidRDefault="0022169F" w:rsidP="0065241F">
            <w:pPr>
              <w:pStyle w:val="BasistekstKNMT"/>
            </w:pPr>
            <w:r>
              <w:t>13.00</w:t>
            </w:r>
          </w:p>
        </w:tc>
        <w:tc>
          <w:tcPr>
            <w:tcW w:w="4962" w:type="dxa"/>
          </w:tcPr>
          <w:p w:rsidR="0022169F" w:rsidRPr="0012091F" w:rsidRDefault="0022169F" w:rsidP="000F1A8C">
            <w:pPr>
              <w:pStyle w:val="BasistekstKNMT"/>
            </w:pPr>
            <w:r>
              <w:t>Lunch</w:t>
            </w:r>
          </w:p>
        </w:tc>
        <w:tc>
          <w:tcPr>
            <w:tcW w:w="2051" w:type="dxa"/>
          </w:tcPr>
          <w:p w:rsidR="0022169F" w:rsidRDefault="0022169F" w:rsidP="000F1A8C">
            <w:pPr>
              <w:pStyle w:val="BasistekstKNMT"/>
            </w:pPr>
          </w:p>
        </w:tc>
      </w:tr>
      <w:tr w:rsidR="0022169F" w:rsidRPr="0012091F" w:rsidTr="00FC0FAB">
        <w:tc>
          <w:tcPr>
            <w:tcW w:w="675" w:type="dxa"/>
          </w:tcPr>
          <w:p w:rsidR="0022169F" w:rsidRDefault="0022169F" w:rsidP="00FA0524">
            <w:pPr>
              <w:pStyle w:val="BasistekstKNMT"/>
            </w:pPr>
            <w:r>
              <w:t xml:space="preserve">14.00 </w:t>
            </w:r>
          </w:p>
        </w:tc>
        <w:tc>
          <w:tcPr>
            <w:tcW w:w="4962" w:type="dxa"/>
          </w:tcPr>
          <w:p w:rsidR="0022169F" w:rsidRPr="0012091F" w:rsidRDefault="0022169F" w:rsidP="00FA0524">
            <w:pPr>
              <w:pStyle w:val="BasistekstKNMT"/>
            </w:pPr>
            <w:r w:rsidRPr="0012091F">
              <w:t xml:space="preserve">Spreker </w:t>
            </w:r>
            <w:r>
              <w:t>4</w:t>
            </w:r>
            <w:r w:rsidRPr="0012091F">
              <w:t>. Praktijkinrichting waar moet je aan denken? Wat is een normale levensduur van apparatuur? En wat kost de gemiddelde inrichting van een kamer.</w:t>
            </w:r>
          </w:p>
        </w:tc>
        <w:tc>
          <w:tcPr>
            <w:tcW w:w="2051" w:type="dxa"/>
          </w:tcPr>
          <w:p w:rsidR="0022169F" w:rsidRDefault="0022169F" w:rsidP="000F1A8C">
            <w:pPr>
              <w:pStyle w:val="BasistekstKNMT"/>
            </w:pPr>
            <w:proofErr w:type="spellStart"/>
            <w:r>
              <w:t>Alldent</w:t>
            </w:r>
            <w:proofErr w:type="spellEnd"/>
            <w:r>
              <w:t xml:space="preserve"> </w:t>
            </w:r>
          </w:p>
          <w:p w:rsidR="0022169F" w:rsidRDefault="0022169F" w:rsidP="000F1A8C">
            <w:pPr>
              <w:pStyle w:val="BasistekstKNMT"/>
            </w:pPr>
            <w:proofErr w:type="spellStart"/>
            <w:r>
              <w:t>Herm</w:t>
            </w:r>
            <w:proofErr w:type="spellEnd"/>
            <w:r>
              <w:t xml:space="preserve"> Slagmolen</w:t>
            </w:r>
          </w:p>
          <w:p w:rsidR="0022169F" w:rsidRPr="0012091F" w:rsidRDefault="0022169F" w:rsidP="0022169F">
            <w:pPr>
              <w:pStyle w:val="BasistekstKNMT"/>
            </w:pPr>
          </w:p>
        </w:tc>
      </w:tr>
      <w:tr w:rsidR="0022169F" w:rsidRPr="0012091F" w:rsidTr="00FC0FAB">
        <w:tc>
          <w:tcPr>
            <w:tcW w:w="675" w:type="dxa"/>
          </w:tcPr>
          <w:p w:rsidR="0022169F" w:rsidRDefault="0022169F" w:rsidP="00FA0524">
            <w:pPr>
              <w:pStyle w:val="BasistekstKNMT"/>
            </w:pPr>
            <w:r>
              <w:t>14.45</w:t>
            </w:r>
          </w:p>
        </w:tc>
        <w:tc>
          <w:tcPr>
            <w:tcW w:w="4962" w:type="dxa"/>
          </w:tcPr>
          <w:p w:rsidR="0022169F" w:rsidRPr="0012091F" w:rsidRDefault="0022169F" w:rsidP="0065241F">
            <w:pPr>
              <w:pStyle w:val="BasistekstKNMT"/>
            </w:pPr>
            <w:r w:rsidRPr="0012091F">
              <w:t xml:space="preserve">Spreker </w:t>
            </w:r>
            <w:r>
              <w:t>5</w:t>
            </w:r>
            <w:r w:rsidRPr="0012091F">
              <w:t xml:space="preserve">. </w:t>
            </w:r>
            <w:proofErr w:type="spellStart"/>
            <w:r w:rsidRPr="0012091F">
              <w:t>VvAA</w:t>
            </w:r>
            <w:proofErr w:type="spellEnd"/>
            <w:r w:rsidRPr="0012091F">
              <w:t xml:space="preserve"> Begroting. Hoe vertaal je kosten in een begroting. Wat zijn investeringen? Wat zijn kosten? </w:t>
            </w:r>
          </w:p>
        </w:tc>
        <w:tc>
          <w:tcPr>
            <w:tcW w:w="2051" w:type="dxa"/>
          </w:tcPr>
          <w:p w:rsidR="0022169F" w:rsidRDefault="0022169F" w:rsidP="0065241F">
            <w:pPr>
              <w:pStyle w:val="BasistekstKNMT"/>
            </w:pPr>
            <w:proofErr w:type="spellStart"/>
            <w:r>
              <w:t>VvAA</w:t>
            </w:r>
            <w:proofErr w:type="spellEnd"/>
            <w:r>
              <w:t xml:space="preserve"> </w:t>
            </w:r>
          </w:p>
          <w:p w:rsidR="0022169F" w:rsidRPr="0012091F" w:rsidRDefault="0022169F" w:rsidP="0065241F">
            <w:pPr>
              <w:pStyle w:val="BasistekstKNMT"/>
            </w:pPr>
            <w:r>
              <w:t>Sander van der Kragt</w:t>
            </w:r>
          </w:p>
        </w:tc>
      </w:tr>
      <w:tr w:rsidR="0022169F" w:rsidRPr="0012091F" w:rsidTr="00FC0FAB">
        <w:tc>
          <w:tcPr>
            <w:tcW w:w="675" w:type="dxa"/>
          </w:tcPr>
          <w:p w:rsidR="0022169F" w:rsidRDefault="0022169F" w:rsidP="00FA0524">
            <w:pPr>
              <w:pStyle w:val="BasistekstKNMT"/>
            </w:pPr>
            <w:r>
              <w:t xml:space="preserve">15.45 </w:t>
            </w:r>
          </w:p>
        </w:tc>
        <w:tc>
          <w:tcPr>
            <w:tcW w:w="4962" w:type="dxa"/>
          </w:tcPr>
          <w:p w:rsidR="0022169F" w:rsidRPr="0012091F" w:rsidRDefault="0022169F" w:rsidP="0065241F">
            <w:pPr>
              <w:pStyle w:val="BasistekstKNMT"/>
            </w:pPr>
            <w:r>
              <w:t>Pauze</w:t>
            </w:r>
          </w:p>
        </w:tc>
        <w:tc>
          <w:tcPr>
            <w:tcW w:w="2051" w:type="dxa"/>
          </w:tcPr>
          <w:p w:rsidR="0022169F" w:rsidRDefault="0022169F" w:rsidP="000F1A8C">
            <w:pPr>
              <w:pStyle w:val="BasistekstKNMT"/>
            </w:pPr>
          </w:p>
        </w:tc>
      </w:tr>
      <w:tr w:rsidR="0022169F" w:rsidRPr="0012091F" w:rsidTr="00FC0FAB">
        <w:tc>
          <w:tcPr>
            <w:tcW w:w="675" w:type="dxa"/>
          </w:tcPr>
          <w:p w:rsidR="0022169F" w:rsidRPr="0012091F" w:rsidRDefault="0022169F" w:rsidP="00FA0524">
            <w:pPr>
              <w:pStyle w:val="BasistekstKNMT"/>
            </w:pPr>
            <w:r>
              <w:t>16.00</w:t>
            </w:r>
          </w:p>
        </w:tc>
        <w:tc>
          <w:tcPr>
            <w:tcW w:w="4962" w:type="dxa"/>
          </w:tcPr>
          <w:p w:rsidR="0022169F" w:rsidRPr="0012091F" w:rsidRDefault="0022169F" w:rsidP="0065241F">
            <w:pPr>
              <w:pStyle w:val="BasistekstKNMT"/>
            </w:pPr>
            <w:r w:rsidRPr="0012091F">
              <w:t xml:space="preserve">Spreker </w:t>
            </w:r>
            <w:r>
              <w:t>6</w:t>
            </w:r>
            <w:r w:rsidRPr="0012091F">
              <w:t>.  Wat zijn de aandachtspunten bij financiering. Waar wordt op gelet? Waar wordt op getoetst? Wat zijn handige extra’s, etc.</w:t>
            </w:r>
          </w:p>
        </w:tc>
        <w:tc>
          <w:tcPr>
            <w:tcW w:w="2051" w:type="dxa"/>
          </w:tcPr>
          <w:p w:rsidR="0022169F" w:rsidRDefault="0022169F" w:rsidP="005C4F31">
            <w:pPr>
              <w:pStyle w:val="BasistekstKNMT"/>
            </w:pPr>
            <w:proofErr w:type="spellStart"/>
            <w:r>
              <w:t>ABN-Amro</w:t>
            </w:r>
            <w:proofErr w:type="spellEnd"/>
            <w:r>
              <w:t xml:space="preserve"> </w:t>
            </w:r>
          </w:p>
          <w:p w:rsidR="0022169F" w:rsidRDefault="0022169F" w:rsidP="005C4F31">
            <w:pPr>
              <w:pStyle w:val="BasistekstKNMT"/>
            </w:pPr>
            <w:r>
              <w:t>Arjan Wijnands</w:t>
            </w:r>
          </w:p>
          <w:p w:rsidR="0022169F" w:rsidRPr="0012091F" w:rsidRDefault="0022169F" w:rsidP="005C4F31">
            <w:pPr>
              <w:pStyle w:val="BasistekstKNMT"/>
            </w:pPr>
          </w:p>
        </w:tc>
      </w:tr>
      <w:tr w:rsidR="0022169F" w:rsidRPr="0012091F" w:rsidTr="00FC0FAB">
        <w:tc>
          <w:tcPr>
            <w:tcW w:w="675" w:type="dxa"/>
          </w:tcPr>
          <w:p w:rsidR="0022169F" w:rsidRPr="0012091F" w:rsidRDefault="0022169F" w:rsidP="0065241F">
            <w:pPr>
              <w:pStyle w:val="BasistekstKNMT"/>
            </w:pPr>
            <w:r>
              <w:t xml:space="preserve">16.45 </w:t>
            </w:r>
          </w:p>
        </w:tc>
        <w:tc>
          <w:tcPr>
            <w:tcW w:w="4962" w:type="dxa"/>
          </w:tcPr>
          <w:p w:rsidR="0022169F" w:rsidRPr="0012091F" w:rsidRDefault="0022169F" w:rsidP="005C4F31">
            <w:pPr>
              <w:pStyle w:val="BasistekstKNMT"/>
            </w:pPr>
            <w:r>
              <w:t>Afsluiting</w:t>
            </w:r>
          </w:p>
        </w:tc>
        <w:tc>
          <w:tcPr>
            <w:tcW w:w="2051" w:type="dxa"/>
          </w:tcPr>
          <w:p w:rsidR="0022169F" w:rsidRPr="0012091F" w:rsidRDefault="0022169F" w:rsidP="005C4F31">
            <w:pPr>
              <w:pStyle w:val="BasistekstKNMT"/>
            </w:pPr>
          </w:p>
        </w:tc>
      </w:tr>
    </w:tbl>
    <w:p w:rsidR="0022169F" w:rsidRPr="0022169F" w:rsidRDefault="0022169F">
      <w:pPr>
        <w:spacing w:line="240" w:lineRule="atLeast"/>
        <w:rPr>
          <w:b/>
        </w:rPr>
      </w:pPr>
    </w:p>
    <w:p w:rsidR="0022169F" w:rsidRDefault="0022169F">
      <w:pPr>
        <w:spacing w:line="240" w:lineRule="atLeast"/>
        <w:rPr>
          <w:b/>
        </w:rPr>
      </w:pPr>
      <w:r>
        <w:rPr>
          <w:b/>
        </w:rPr>
        <w:br w:type="page"/>
      </w:r>
    </w:p>
    <w:p w:rsidR="0022169F" w:rsidRDefault="0022169F" w:rsidP="0022169F">
      <w:pPr>
        <w:spacing w:line="240" w:lineRule="atLeast"/>
        <w:rPr>
          <w:sz w:val="28"/>
          <w:szCs w:val="28"/>
        </w:rPr>
      </w:pPr>
      <w:r w:rsidRPr="00FA0524">
        <w:rPr>
          <w:b/>
          <w:sz w:val="28"/>
          <w:szCs w:val="28"/>
        </w:rPr>
        <w:lastRenderedPageBreak/>
        <w:t>PROGRAMMA</w:t>
      </w:r>
      <w:r>
        <w:rPr>
          <w:b/>
          <w:sz w:val="28"/>
          <w:szCs w:val="28"/>
        </w:rPr>
        <w:t xml:space="preserve"> TRAINING PRAKTIJK STARTEN</w:t>
      </w:r>
      <w:r>
        <w:rPr>
          <w:sz w:val="28"/>
          <w:szCs w:val="28"/>
        </w:rPr>
        <w:t xml:space="preserve"> </w:t>
      </w:r>
    </w:p>
    <w:p w:rsidR="000C1668" w:rsidRDefault="0022169F" w:rsidP="0022169F">
      <w:pPr>
        <w:spacing w:line="240" w:lineRule="atLeast"/>
        <w:rPr>
          <w:b/>
          <w:sz w:val="28"/>
          <w:szCs w:val="28"/>
        </w:rPr>
      </w:pPr>
      <w:r w:rsidRPr="0022169F">
        <w:rPr>
          <w:b/>
          <w:sz w:val="28"/>
          <w:szCs w:val="28"/>
        </w:rPr>
        <w:t xml:space="preserve">2 </w:t>
      </w:r>
      <w:r>
        <w:rPr>
          <w:b/>
          <w:sz w:val="28"/>
          <w:szCs w:val="28"/>
        </w:rPr>
        <w:t>juni</w:t>
      </w:r>
      <w:r w:rsidRPr="0022169F">
        <w:rPr>
          <w:b/>
          <w:sz w:val="28"/>
          <w:szCs w:val="28"/>
        </w:rPr>
        <w:t xml:space="preserve"> 2017</w:t>
      </w:r>
      <w:r w:rsidR="000C1668">
        <w:rPr>
          <w:b/>
          <w:sz w:val="28"/>
          <w:szCs w:val="28"/>
        </w:rPr>
        <w:t xml:space="preserve"> </w:t>
      </w:r>
    </w:p>
    <w:p w:rsidR="00461C7F" w:rsidRDefault="00461C7F" w:rsidP="0022169F">
      <w:pPr>
        <w:spacing w:line="240" w:lineRule="atLeast"/>
        <w:rPr>
          <w:b/>
          <w:sz w:val="28"/>
          <w:szCs w:val="28"/>
        </w:rPr>
      </w:pPr>
      <w:r>
        <w:rPr>
          <w:b/>
          <w:sz w:val="28"/>
          <w:szCs w:val="28"/>
        </w:rPr>
        <w:t xml:space="preserve">VVAA </w:t>
      </w:r>
    </w:p>
    <w:p w:rsidR="0022169F" w:rsidRDefault="000C1668" w:rsidP="0022169F">
      <w:pPr>
        <w:spacing w:line="240" w:lineRule="atLeast"/>
        <w:rPr>
          <w:sz w:val="28"/>
          <w:szCs w:val="28"/>
        </w:rPr>
      </w:pPr>
      <w:bookmarkStart w:id="0" w:name="_GoBack"/>
      <w:bookmarkEnd w:id="0"/>
      <w:r>
        <w:rPr>
          <w:b/>
          <w:sz w:val="28"/>
          <w:szCs w:val="28"/>
        </w:rPr>
        <w:t>Zaal 0.8</w:t>
      </w:r>
    </w:p>
    <w:p w:rsidR="0022169F" w:rsidRDefault="0022169F" w:rsidP="0022169F">
      <w:pPr>
        <w:pStyle w:val="BasistekstKNMT"/>
        <w:rPr>
          <w:b/>
        </w:rPr>
      </w:pPr>
    </w:p>
    <w:p w:rsidR="0022169F" w:rsidRDefault="0022169F" w:rsidP="0022169F">
      <w:pPr>
        <w:pStyle w:val="BasistekstKNMT"/>
        <w:rPr>
          <w:b/>
        </w:rPr>
      </w:pPr>
    </w:p>
    <w:tbl>
      <w:tblPr>
        <w:tblStyle w:val="Tabelraster"/>
        <w:tblW w:w="0" w:type="auto"/>
        <w:tblLayout w:type="fixed"/>
        <w:tblLook w:val="04A0" w:firstRow="1" w:lastRow="0" w:firstColumn="1" w:lastColumn="0" w:noHBand="0" w:noVBand="1"/>
      </w:tblPr>
      <w:tblGrid>
        <w:gridCol w:w="675"/>
        <w:gridCol w:w="4962"/>
        <w:gridCol w:w="2051"/>
      </w:tblGrid>
      <w:tr w:rsidR="0022169F" w:rsidRPr="0022169F" w:rsidTr="00A47D25">
        <w:tc>
          <w:tcPr>
            <w:tcW w:w="675" w:type="dxa"/>
          </w:tcPr>
          <w:p w:rsidR="0022169F" w:rsidRPr="0022169F" w:rsidRDefault="0022169F" w:rsidP="00A47D25">
            <w:pPr>
              <w:pStyle w:val="BasistekstKNMT"/>
              <w:rPr>
                <w:b/>
              </w:rPr>
            </w:pPr>
            <w:r w:rsidRPr="0022169F">
              <w:rPr>
                <w:b/>
              </w:rPr>
              <w:t>Tijd</w:t>
            </w:r>
          </w:p>
        </w:tc>
        <w:tc>
          <w:tcPr>
            <w:tcW w:w="4962" w:type="dxa"/>
          </w:tcPr>
          <w:p w:rsidR="0022169F" w:rsidRPr="0022169F" w:rsidRDefault="0022169F" w:rsidP="00A47D25">
            <w:pPr>
              <w:pStyle w:val="BasistekstKNMT"/>
              <w:rPr>
                <w:b/>
              </w:rPr>
            </w:pPr>
            <w:r w:rsidRPr="0022169F">
              <w:rPr>
                <w:b/>
              </w:rPr>
              <w:t>Onderwerp</w:t>
            </w:r>
          </w:p>
        </w:tc>
        <w:tc>
          <w:tcPr>
            <w:tcW w:w="2051" w:type="dxa"/>
          </w:tcPr>
          <w:p w:rsidR="0022169F" w:rsidRPr="0022169F" w:rsidRDefault="0022169F" w:rsidP="00A47D25">
            <w:pPr>
              <w:pStyle w:val="BasistekstKNMT"/>
              <w:rPr>
                <w:b/>
              </w:rPr>
            </w:pPr>
            <w:r w:rsidRPr="0022169F">
              <w:rPr>
                <w:b/>
              </w:rPr>
              <w:t>Spreker</w:t>
            </w:r>
          </w:p>
        </w:tc>
      </w:tr>
      <w:tr w:rsidR="0065241F" w:rsidRPr="0012091F" w:rsidTr="000F1A8C">
        <w:tc>
          <w:tcPr>
            <w:tcW w:w="675" w:type="dxa"/>
          </w:tcPr>
          <w:p w:rsidR="0065241F" w:rsidRDefault="0065241F" w:rsidP="000F1A8C">
            <w:pPr>
              <w:pStyle w:val="BasistekstKNMT"/>
            </w:pPr>
            <w:r>
              <w:t>9.30</w:t>
            </w:r>
          </w:p>
        </w:tc>
        <w:tc>
          <w:tcPr>
            <w:tcW w:w="4962" w:type="dxa"/>
          </w:tcPr>
          <w:p w:rsidR="0065241F" w:rsidRPr="0012091F" w:rsidRDefault="0065241F" w:rsidP="000F1A8C">
            <w:pPr>
              <w:pStyle w:val="BasistekstKNMT"/>
            </w:pPr>
            <w:r>
              <w:t>Terugkoppeling en herhaling</w:t>
            </w:r>
          </w:p>
        </w:tc>
        <w:tc>
          <w:tcPr>
            <w:tcW w:w="2051" w:type="dxa"/>
          </w:tcPr>
          <w:p w:rsidR="0065241F" w:rsidRDefault="0065241F" w:rsidP="0065241F">
            <w:pPr>
              <w:pStyle w:val="BasistekstKNMT"/>
            </w:pPr>
            <w:r>
              <w:t xml:space="preserve">Laura </w:t>
            </w:r>
            <w:proofErr w:type="spellStart"/>
            <w:r>
              <w:t>Sprock</w:t>
            </w:r>
            <w:proofErr w:type="spellEnd"/>
            <w:r>
              <w:t xml:space="preserve"> </w:t>
            </w:r>
          </w:p>
        </w:tc>
      </w:tr>
      <w:tr w:rsidR="0065241F" w:rsidRPr="0012091F" w:rsidTr="000F1A8C">
        <w:tc>
          <w:tcPr>
            <w:tcW w:w="675" w:type="dxa"/>
          </w:tcPr>
          <w:p w:rsidR="0065241F" w:rsidRPr="0012091F" w:rsidRDefault="0065241F" w:rsidP="000F1A8C">
            <w:pPr>
              <w:pStyle w:val="BasistekstKNMT"/>
            </w:pPr>
            <w:r>
              <w:t>10.30</w:t>
            </w:r>
          </w:p>
        </w:tc>
        <w:tc>
          <w:tcPr>
            <w:tcW w:w="4962" w:type="dxa"/>
          </w:tcPr>
          <w:p w:rsidR="0065241F" w:rsidRPr="0012091F" w:rsidRDefault="0065241F" w:rsidP="000F1A8C">
            <w:pPr>
              <w:pStyle w:val="BasistekstKNMT"/>
            </w:pPr>
            <w:r w:rsidRPr="0012091F">
              <w:t xml:space="preserve">Spreker 1. </w:t>
            </w:r>
            <w:proofErr w:type="spellStart"/>
            <w:r w:rsidRPr="0012091F">
              <w:t>VvAA</w:t>
            </w:r>
            <w:proofErr w:type="spellEnd"/>
            <w:r w:rsidRPr="0012091F">
              <w:t xml:space="preserve"> – interne analyse; sterke kanten als ondernemer. Hoe goed ken je jezelf? Waar liggen je kracht? En waar je valkuilen?</w:t>
            </w:r>
          </w:p>
        </w:tc>
        <w:tc>
          <w:tcPr>
            <w:tcW w:w="2051" w:type="dxa"/>
          </w:tcPr>
          <w:p w:rsidR="0065241F" w:rsidRDefault="0065241F" w:rsidP="0065241F">
            <w:pPr>
              <w:pStyle w:val="BasistekstKNMT"/>
            </w:pPr>
            <w:proofErr w:type="spellStart"/>
            <w:r>
              <w:t>VvAA</w:t>
            </w:r>
            <w:proofErr w:type="spellEnd"/>
          </w:p>
          <w:p w:rsidR="0065241F" w:rsidRPr="0012091F" w:rsidRDefault="0065241F" w:rsidP="0065241F">
            <w:pPr>
              <w:pStyle w:val="BasistekstKNMT"/>
            </w:pPr>
            <w:r>
              <w:t>Marc Willems</w:t>
            </w:r>
          </w:p>
        </w:tc>
      </w:tr>
      <w:tr w:rsidR="0065241F" w:rsidRPr="0012091F" w:rsidTr="000F1A8C">
        <w:tc>
          <w:tcPr>
            <w:tcW w:w="675" w:type="dxa"/>
          </w:tcPr>
          <w:p w:rsidR="0065241F" w:rsidRPr="0012091F" w:rsidRDefault="0065241F" w:rsidP="000F1A8C">
            <w:pPr>
              <w:pStyle w:val="BasistekstKNMT"/>
            </w:pPr>
            <w:r>
              <w:t>11.15</w:t>
            </w:r>
          </w:p>
        </w:tc>
        <w:tc>
          <w:tcPr>
            <w:tcW w:w="4962" w:type="dxa"/>
          </w:tcPr>
          <w:p w:rsidR="0065241F" w:rsidRPr="0012091F" w:rsidRDefault="0065241F" w:rsidP="000F1A8C">
            <w:pPr>
              <w:pStyle w:val="BasistekstKNMT"/>
            </w:pPr>
            <w:r w:rsidRPr="0012091F">
              <w:t xml:space="preserve">Spreker 2.  Hoe patiëntplanning je omzet beïnvloed. </w:t>
            </w:r>
          </w:p>
        </w:tc>
        <w:tc>
          <w:tcPr>
            <w:tcW w:w="2051" w:type="dxa"/>
          </w:tcPr>
          <w:p w:rsidR="0065241F" w:rsidRPr="0012091F" w:rsidRDefault="0065241F" w:rsidP="0065241F">
            <w:pPr>
              <w:pStyle w:val="BasistekstKNMT"/>
            </w:pPr>
            <w:r>
              <w:t xml:space="preserve">Laura </w:t>
            </w:r>
            <w:proofErr w:type="spellStart"/>
            <w:r>
              <w:t>Sprock</w:t>
            </w:r>
            <w:proofErr w:type="spellEnd"/>
            <w:r>
              <w:t xml:space="preserve"> </w:t>
            </w:r>
          </w:p>
        </w:tc>
      </w:tr>
      <w:tr w:rsidR="0065241F" w:rsidRPr="0012091F" w:rsidTr="000F1A8C">
        <w:tc>
          <w:tcPr>
            <w:tcW w:w="675" w:type="dxa"/>
          </w:tcPr>
          <w:p w:rsidR="0065241F" w:rsidRPr="0012091F" w:rsidRDefault="0065241F" w:rsidP="000F1A8C">
            <w:pPr>
              <w:pStyle w:val="BasistekstKNMT"/>
            </w:pPr>
            <w:r>
              <w:t>12.00</w:t>
            </w:r>
          </w:p>
        </w:tc>
        <w:tc>
          <w:tcPr>
            <w:tcW w:w="4962" w:type="dxa"/>
          </w:tcPr>
          <w:p w:rsidR="0065241F" w:rsidRPr="0012091F" w:rsidRDefault="0065241F" w:rsidP="000F1A8C">
            <w:pPr>
              <w:pStyle w:val="BasistekstKNMT"/>
            </w:pPr>
            <w:r>
              <w:t>Pauze</w:t>
            </w:r>
          </w:p>
        </w:tc>
        <w:tc>
          <w:tcPr>
            <w:tcW w:w="2051" w:type="dxa"/>
          </w:tcPr>
          <w:p w:rsidR="0065241F" w:rsidRPr="0012091F" w:rsidRDefault="0065241F" w:rsidP="000F1A8C">
            <w:pPr>
              <w:pStyle w:val="BasistekstKNMT"/>
            </w:pPr>
          </w:p>
        </w:tc>
      </w:tr>
      <w:tr w:rsidR="0065241F" w:rsidRPr="0012091F" w:rsidTr="000F1A8C">
        <w:tc>
          <w:tcPr>
            <w:tcW w:w="675" w:type="dxa"/>
          </w:tcPr>
          <w:p w:rsidR="0065241F" w:rsidRPr="0012091F" w:rsidRDefault="0065241F" w:rsidP="000F1A8C">
            <w:pPr>
              <w:pStyle w:val="BasistekstKNMT"/>
            </w:pPr>
            <w:r>
              <w:t>12.15</w:t>
            </w:r>
          </w:p>
        </w:tc>
        <w:tc>
          <w:tcPr>
            <w:tcW w:w="4962" w:type="dxa"/>
          </w:tcPr>
          <w:p w:rsidR="0065241F" w:rsidRPr="0012091F" w:rsidRDefault="0065241F" w:rsidP="000F1A8C">
            <w:pPr>
              <w:pStyle w:val="BasistekstKNMT"/>
            </w:pPr>
            <w:r w:rsidRPr="0012091F">
              <w:t>Spreker 3. Presenteren. Hoe overtuig je anderen van jouw plannen? Hoe kun je in  een paar minuten je verhaal vertellen. Denk hierbij aan financiers, maar ook aan je team en toekomstige patiënten.</w:t>
            </w:r>
          </w:p>
        </w:tc>
        <w:tc>
          <w:tcPr>
            <w:tcW w:w="2051" w:type="dxa"/>
          </w:tcPr>
          <w:p w:rsidR="0065241F" w:rsidRPr="0012091F" w:rsidRDefault="0065241F" w:rsidP="00B21718">
            <w:pPr>
              <w:pStyle w:val="BasistekstKNMT"/>
            </w:pPr>
            <w:r>
              <w:t>Ina Giessen</w:t>
            </w:r>
          </w:p>
        </w:tc>
      </w:tr>
      <w:tr w:rsidR="0065241F" w:rsidRPr="0012091F" w:rsidTr="000F1A8C">
        <w:tc>
          <w:tcPr>
            <w:tcW w:w="675" w:type="dxa"/>
          </w:tcPr>
          <w:p w:rsidR="0065241F" w:rsidRPr="0012091F" w:rsidRDefault="0065241F" w:rsidP="000F1A8C">
            <w:pPr>
              <w:pStyle w:val="BasistekstKNMT"/>
            </w:pPr>
            <w:r>
              <w:t>13.00</w:t>
            </w:r>
          </w:p>
        </w:tc>
        <w:tc>
          <w:tcPr>
            <w:tcW w:w="4962" w:type="dxa"/>
          </w:tcPr>
          <w:p w:rsidR="0065241F" w:rsidRPr="0012091F" w:rsidRDefault="0065241F" w:rsidP="000F1A8C">
            <w:pPr>
              <w:pStyle w:val="BasistekstKNMT"/>
            </w:pPr>
            <w:r>
              <w:t>Lunch</w:t>
            </w:r>
          </w:p>
        </w:tc>
        <w:tc>
          <w:tcPr>
            <w:tcW w:w="2051" w:type="dxa"/>
          </w:tcPr>
          <w:p w:rsidR="0065241F" w:rsidRPr="0012091F" w:rsidRDefault="0065241F" w:rsidP="000F1A8C">
            <w:pPr>
              <w:pStyle w:val="BasistekstKNMT"/>
            </w:pPr>
          </w:p>
        </w:tc>
      </w:tr>
      <w:tr w:rsidR="0065241F" w:rsidRPr="0012091F" w:rsidTr="000F1A8C">
        <w:tc>
          <w:tcPr>
            <w:tcW w:w="675" w:type="dxa"/>
          </w:tcPr>
          <w:p w:rsidR="0065241F" w:rsidRPr="0012091F" w:rsidRDefault="0065241F" w:rsidP="000F1A8C">
            <w:pPr>
              <w:pStyle w:val="BasistekstKNMT"/>
              <w:rPr>
                <w:b/>
              </w:rPr>
            </w:pPr>
          </w:p>
        </w:tc>
        <w:tc>
          <w:tcPr>
            <w:tcW w:w="4962" w:type="dxa"/>
          </w:tcPr>
          <w:p w:rsidR="0065241F" w:rsidRPr="0012091F" w:rsidRDefault="0065241F" w:rsidP="000F1A8C">
            <w:pPr>
              <w:pStyle w:val="BasistekstKNMT"/>
              <w:rPr>
                <w:b/>
              </w:rPr>
            </w:pPr>
            <w:r w:rsidRPr="0012091F">
              <w:rPr>
                <w:b/>
              </w:rPr>
              <w:t>Dagdeel 4. Presentatie van je plan</w:t>
            </w:r>
          </w:p>
        </w:tc>
        <w:tc>
          <w:tcPr>
            <w:tcW w:w="2051" w:type="dxa"/>
          </w:tcPr>
          <w:p w:rsidR="0065241F" w:rsidRPr="0012091F" w:rsidRDefault="0065241F" w:rsidP="000F1A8C">
            <w:pPr>
              <w:pStyle w:val="BasistekstKNMT"/>
              <w:rPr>
                <w:b/>
              </w:rPr>
            </w:pPr>
          </w:p>
        </w:tc>
      </w:tr>
      <w:tr w:rsidR="0065241F" w:rsidRPr="0012091F" w:rsidTr="000F1A8C">
        <w:tc>
          <w:tcPr>
            <w:tcW w:w="675" w:type="dxa"/>
          </w:tcPr>
          <w:p w:rsidR="0065241F" w:rsidRPr="0012091F" w:rsidRDefault="0065241F" w:rsidP="000F1A8C">
            <w:pPr>
              <w:pStyle w:val="BasistekstKNMT"/>
            </w:pPr>
          </w:p>
        </w:tc>
        <w:tc>
          <w:tcPr>
            <w:tcW w:w="4962" w:type="dxa"/>
          </w:tcPr>
          <w:p w:rsidR="0065241F" w:rsidRPr="0012091F" w:rsidRDefault="0065241F" w:rsidP="000F1A8C">
            <w:pPr>
              <w:pStyle w:val="BasistekstKNMT"/>
            </w:pPr>
            <w:r w:rsidRPr="0012091F">
              <w:t xml:space="preserve">Alle input voor het plan is gegeven. Dit is het moment om jouw plan te bespreken met een adviseur. Hierdoor krijg je individuele feedback op jouw plannen en presentatie. </w:t>
            </w:r>
          </w:p>
        </w:tc>
        <w:tc>
          <w:tcPr>
            <w:tcW w:w="2051" w:type="dxa"/>
          </w:tcPr>
          <w:p w:rsidR="0065241F" w:rsidRPr="0012091F" w:rsidRDefault="0065241F" w:rsidP="000F1A8C">
            <w:pPr>
              <w:pStyle w:val="BasistekstKNMT"/>
            </w:pPr>
          </w:p>
        </w:tc>
      </w:tr>
      <w:tr w:rsidR="0065241F" w:rsidRPr="0012091F" w:rsidTr="000F1A8C">
        <w:tc>
          <w:tcPr>
            <w:tcW w:w="675" w:type="dxa"/>
          </w:tcPr>
          <w:p w:rsidR="0065241F" w:rsidRPr="0012091F" w:rsidRDefault="0065241F" w:rsidP="000F1A8C">
            <w:pPr>
              <w:pStyle w:val="BasistekstKNMT"/>
            </w:pPr>
          </w:p>
        </w:tc>
        <w:tc>
          <w:tcPr>
            <w:tcW w:w="4962" w:type="dxa"/>
          </w:tcPr>
          <w:p w:rsidR="0065241F" w:rsidRPr="0012091F" w:rsidRDefault="0065241F" w:rsidP="000F1A8C">
            <w:pPr>
              <w:pStyle w:val="BasistekstKNMT"/>
            </w:pPr>
          </w:p>
        </w:tc>
        <w:tc>
          <w:tcPr>
            <w:tcW w:w="2051" w:type="dxa"/>
          </w:tcPr>
          <w:p w:rsidR="0065241F" w:rsidRPr="0012091F" w:rsidRDefault="0065241F" w:rsidP="000F1A8C">
            <w:pPr>
              <w:pStyle w:val="BasistekstKNMT"/>
            </w:pPr>
          </w:p>
        </w:tc>
      </w:tr>
      <w:tr w:rsidR="0065241F" w:rsidRPr="0012091F" w:rsidTr="000F1A8C">
        <w:tc>
          <w:tcPr>
            <w:tcW w:w="675" w:type="dxa"/>
          </w:tcPr>
          <w:p w:rsidR="0065241F" w:rsidRPr="0012091F" w:rsidRDefault="0065241F" w:rsidP="000F1A8C">
            <w:pPr>
              <w:pStyle w:val="BasistekstKNMT"/>
            </w:pPr>
            <w:r>
              <w:t>14.00 en 15.30</w:t>
            </w:r>
          </w:p>
        </w:tc>
        <w:tc>
          <w:tcPr>
            <w:tcW w:w="4962" w:type="dxa"/>
          </w:tcPr>
          <w:p w:rsidR="0065241F" w:rsidRPr="0012091F" w:rsidRDefault="0065241F" w:rsidP="000F1A8C">
            <w:pPr>
              <w:pStyle w:val="BasistekstKNMT"/>
            </w:pPr>
            <w:r w:rsidRPr="0012091F">
              <w:t>Groep 1. Gesprek met adviseurs</w:t>
            </w:r>
          </w:p>
        </w:tc>
        <w:tc>
          <w:tcPr>
            <w:tcW w:w="2051" w:type="dxa"/>
          </w:tcPr>
          <w:p w:rsidR="0065241F" w:rsidRPr="0012091F" w:rsidRDefault="0065241F" w:rsidP="000F1A8C">
            <w:pPr>
              <w:pStyle w:val="BasistekstKNMT"/>
            </w:pPr>
            <w:proofErr w:type="spellStart"/>
            <w:r>
              <w:t>Vvaa</w:t>
            </w:r>
            <w:proofErr w:type="spellEnd"/>
            <w:r>
              <w:t>-adviseurs</w:t>
            </w:r>
          </w:p>
        </w:tc>
      </w:tr>
      <w:tr w:rsidR="0065241F" w:rsidRPr="0012091F" w:rsidTr="000F1A8C">
        <w:tc>
          <w:tcPr>
            <w:tcW w:w="675" w:type="dxa"/>
          </w:tcPr>
          <w:p w:rsidR="0065241F" w:rsidRPr="0012091F" w:rsidRDefault="0065241F" w:rsidP="000F1A8C">
            <w:pPr>
              <w:pStyle w:val="BasistekstKNMT"/>
            </w:pPr>
            <w:r>
              <w:t>14.00 en 15.30</w:t>
            </w:r>
          </w:p>
        </w:tc>
        <w:tc>
          <w:tcPr>
            <w:tcW w:w="4962" w:type="dxa"/>
          </w:tcPr>
          <w:p w:rsidR="0065241F" w:rsidRPr="0012091F" w:rsidRDefault="0065241F" w:rsidP="000F1A8C">
            <w:pPr>
              <w:pStyle w:val="BasistekstKNMT"/>
            </w:pPr>
            <w:r w:rsidRPr="0012091F">
              <w:t xml:space="preserve">Groep 2. </w:t>
            </w:r>
            <w:r>
              <w:t>Managen van gedoe. Hoe ga je om met personeel en andere complicaties?</w:t>
            </w:r>
            <w:r w:rsidRPr="0012091F">
              <w:t xml:space="preserve"> </w:t>
            </w:r>
          </w:p>
        </w:tc>
        <w:tc>
          <w:tcPr>
            <w:tcW w:w="2051" w:type="dxa"/>
          </w:tcPr>
          <w:p w:rsidR="0065241F" w:rsidRPr="0012091F" w:rsidRDefault="0065241F" w:rsidP="00B21718">
            <w:pPr>
              <w:pStyle w:val="BasistekstKNMT"/>
            </w:pPr>
            <w:r>
              <w:t>Ina Giessen</w:t>
            </w:r>
          </w:p>
        </w:tc>
      </w:tr>
    </w:tbl>
    <w:p w:rsidR="0065241F" w:rsidRDefault="0065241F" w:rsidP="00BC4F72">
      <w:pPr>
        <w:pStyle w:val="BasistekstKNMT"/>
      </w:pPr>
    </w:p>
    <w:sectPr w:rsidR="0065241F" w:rsidSect="00EA4344">
      <w:headerReference w:type="even" r:id="rId9"/>
      <w:headerReference w:type="default" r:id="rId10"/>
      <w:footerReference w:type="even" r:id="rId11"/>
      <w:footerReference w:type="default" r:id="rId12"/>
      <w:headerReference w:type="first" r:id="rId13"/>
      <w:footerReference w:type="first" r:id="rId14"/>
      <w:pgSz w:w="11906" w:h="16838" w:code="9"/>
      <w:pgMar w:top="2807" w:right="2223" w:bottom="1758" w:left="2211" w:header="709" w:footer="9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E0" w:rsidRDefault="00851FE0">
      <w:r>
        <w:separator/>
      </w:r>
    </w:p>
  </w:endnote>
  <w:endnote w:type="continuationSeparator" w:id="0">
    <w:p w:rsidR="00851FE0" w:rsidRDefault="0085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D0" w:rsidRDefault="00502CAF" w:rsidP="002D7F26">
    <w:pPr>
      <w:pStyle w:val="PaginanummerKNMT"/>
    </w:pPr>
    <w:r>
      <w:fldChar w:fldCharType="begin"/>
    </w:r>
    <w:r>
      <w:instrText xml:space="preserve"> PAGE   \* MERGEFORMAT </w:instrText>
    </w:r>
    <w:r>
      <w:fldChar w:fldCharType="separate"/>
    </w:r>
    <w:r w:rsidR="00461C7F">
      <w:rPr>
        <w:noProof/>
      </w:rPr>
      <w:t>2</w:t>
    </w:r>
    <w:r>
      <w:rPr>
        <w:noProof/>
      </w:rPr>
      <w:fldChar w:fldCharType="end"/>
    </w:r>
    <w:r w:rsidR="002D7F26">
      <w:t>/</w:t>
    </w:r>
    <w:fldSimple w:instr=" SECTIONPAGES   \* MERGEFORMAT ">
      <w:r w:rsidR="00461C7F">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26" w:rsidRDefault="00502CAF" w:rsidP="002D7F26">
    <w:pPr>
      <w:pStyle w:val="PaginanummerKNMT"/>
    </w:pPr>
    <w:r>
      <w:fldChar w:fldCharType="begin"/>
    </w:r>
    <w:r>
      <w:instrText xml:space="preserve"> PAGE   \* MERGEFORMAT </w:instrText>
    </w:r>
    <w:r>
      <w:fldChar w:fldCharType="separate"/>
    </w:r>
    <w:r w:rsidR="00BC4F72">
      <w:rPr>
        <w:noProof/>
      </w:rPr>
      <w:t>3</w:t>
    </w:r>
    <w:r>
      <w:rPr>
        <w:noProof/>
      </w:rPr>
      <w:fldChar w:fldCharType="end"/>
    </w:r>
    <w:r w:rsidR="002D7F26">
      <w:t>/</w:t>
    </w:r>
    <w:fldSimple w:instr=" SECTIONPAGES   \* MERGEFORMAT ">
      <w:r w:rsidR="00BC4F72">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26" w:rsidRDefault="00502CAF" w:rsidP="002D7F26">
    <w:pPr>
      <w:pStyle w:val="PaginanummerKNMT"/>
    </w:pPr>
    <w:r>
      <w:fldChar w:fldCharType="begin"/>
    </w:r>
    <w:r>
      <w:instrText xml:space="preserve"> PAGE   \* MERGEFORMAT </w:instrText>
    </w:r>
    <w:r>
      <w:fldChar w:fldCharType="separate"/>
    </w:r>
    <w:r w:rsidR="00461C7F">
      <w:rPr>
        <w:noProof/>
      </w:rPr>
      <w:t>1</w:t>
    </w:r>
    <w:r>
      <w:rPr>
        <w:noProof/>
      </w:rPr>
      <w:fldChar w:fldCharType="end"/>
    </w:r>
    <w:r w:rsidR="002D7F26">
      <w:t>/</w:t>
    </w:r>
    <w:fldSimple w:instr=" SECTIONPAGES   \* MERGEFORMAT ">
      <w:r w:rsidR="00461C7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E0" w:rsidRDefault="00851FE0">
      <w:r>
        <w:separator/>
      </w:r>
    </w:p>
  </w:footnote>
  <w:footnote w:type="continuationSeparator" w:id="0">
    <w:p w:rsidR="00851FE0" w:rsidRDefault="0085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AA" w:rsidRDefault="00502CAF">
    <w:pPr>
      <w:pStyle w:val="Koptekst"/>
    </w:pPr>
    <w:r>
      <w:rPr>
        <w:rFonts w:ascii="Times New Roman" w:hAnsi="Times New Roman"/>
        <w:noProof/>
        <w:sz w:val="24"/>
      </w:rPr>
      <mc:AlternateContent>
        <mc:Choice Requires="wpc">
          <w:drawing>
            <wp:anchor distT="0" distB="0" distL="114300" distR="114300" simplePos="0" relativeHeight="251664384" behindDoc="1" locked="0" layoutInCell="1" allowOverlap="1" wp14:anchorId="026132B6" wp14:editId="65E3113C">
              <wp:simplePos x="0" y="0"/>
              <wp:positionH relativeFrom="page">
                <wp:posOffset>0</wp:posOffset>
              </wp:positionH>
              <wp:positionV relativeFrom="page">
                <wp:posOffset>0</wp:posOffset>
              </wp:positionV>
              <wp:extent cx="7562850" cy="10693400"/>
              <wp:effectExtent l="9525" t="0" r="0" b="3175"/>
              <wp:wrapNone/>
              <wp:docPr id="26"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Freeform 28"/>
                      <wps:cNvSpPr>
                        <a:spLocks noEditPoints="1"/>
                      </wps:cNvSpPr>
                      <wps:spPr bwMode="auto">
                        <a:xfrm>
                          <a:off x="0" y="6984365"/>
                          <a:ext cx="3360420" cy="3709035"/>
                        </a:xfrm>
                        <a:custGeom>
                          <a:avLst/>
                          <a:gdLst>
                            <a:gd name="T0" fmla="*/ 0 w 5292"/>
                            <a:gd name="T1" fmla="*/ 0 h 5841"/>
                            <a:gd name="T2" fmla="*/ 0 w 5292"/>
                            <a:gd name="T3" fmla="*/ 20 h 5841"/>
                            <a:gd name="T4" fmla="*/ 5258 w 5292"/>
                            <a:gd name="T5" fmla="*/ 21 h 5841"/>
                            <a:gd name="T6" fmla="*/ 3177 w 5292"/>
                            <a:gd name="T7" fmla="*/ 2100 h 5841"/>
                            <a:gd name="T8" fmla="*/ 1085 w 5292"/>
                            <a:gd name="T9" fmla="*/ 2100 h 5841"/>
                            <a:gd name="T10" fmla="*/ 0 w 5292"/>
                            <a:gd name="T11" fmla="*/ 1016 h 5841"/>
                            <a:gd name="T12" fmla="*/ 0 w 5292"/>
                            <a:gd name="T13" fmla="*/ 1042 h 5841"/>
                            <a:gd name="T14" fmla="*/ 0 w 5292"/>
                            <a:gd name="T15" fmla="*/ 1044 h 5841"/>
                            <a:gd name="T16" fmla="*/ 1071 w 5292"/>
                            <a:gd name="T17" fmla="*/ 2114 h 5841"/>
                            <a:gd name="T18" fmla="*/ 1071 w 5292"/>
                            <a:gd name="T19" fmla="*/ 4206 h 5841"/>
                            <a:gd name="T20" fmla="*/ 0 w 5292"/>
                            <a:gd name="T21" fmla="*/ 5276 h 5841"/>
                            <a:gd name="T22" fmla="*/ 0 w 5292"/>
                            <a:gd name="T23" fmla="*/ 5289 h 5841"/>
                            <a:gd name="T24" fmla="*/ 0 w 5292"/>
                            <a:gd name="T25" fmla="*/ 5304 h 5841"/>
                            <a:gd name="T26" fmla="*/ 1085 w 5292"/>
                            <a:gd name="T27" fmla="*/ 4220 h 5841"/>
                            <a:gd name="T28" fmla="*/ 3177 w 5292"/>
                            <a:gd name="T29" fmla="*/ 4220 h 5841"/>
                            <a:gd name="T30" fmla="*/ 4798 w 5292"/>
                            <a:gd name="T31" fmla="*/ 5841 h 5841"/>
                            <a:gd name="T32" fmla="*/ 4808 w 5292"/>
                            <a:gd name="T33" fmla="*/ 5841 h 5841"/>
                            <a:gd name="T34" fmla="*/ 4826 w 5292"/>
                            <a:gd name="T35" fmla="*/ 5841 h 5841"/>
                            <a:gd name="T36" fmla="*/ 3192 w 5292"/>
                            <a:gd name="T37" fmla="*/ 4206 h 5841"/>
                            <a:gd name="T38" fmla="*/ 3192 w 5292"/>
                            <a:gd name="T39" fmla="*/ 2114 h 5841"/>
                            <a:gd name="T40" fmla="*/ 5272 w 5292"/>
                            <a:gd name="T41" fmla="*/ 35 h 5841"/>
                            <a:gd name="T42" fmla="*/ 5272 w 5292"/>
                            <a:gd name="T43" fmla="*/ 5841 h 5841"/>
                            <a:gd name="T44" fmla="*/ 5292 w 5292"/>
                            <a:gd name="T45" fmla="*/ 5841 h 5841"/>
                            <a:gd name="T46" fmla="*/ 5292 w 5292"/>
                            <a:gd name="T47" fmla="*/ 1 h 5841"/>
                            <a:gd name="T48" fmla="*/ 0 w 5292"/>
                            <a:gd name="T49" fmla="*/ 0 h 5841"/>
                            <a:gd name="T50" fmla="*/ 3172 w 5292"/>
                            <a:gd name="T51" fmla="*/ 4200 h 5841"/>
                            <a:gd name="T52" fmla="*/ 1091 w 5292"/>
                            <a:gd name="T53" fmla="*/ 4200 h 5841"/>
                            <a:gd name="T54" fmla="*/ 1091 w 5292"/>
                            <a:gd name="T55" fmla="*/ 2120 h 5841"/>
                            <a:gd name="T56" fmla="*/ 3172 w 5292"/>
                            <a:gd name="T57" fmla="*/ 2120 h 5841"/>
                            <a:gd name="T58" fmla="*/ 3172 w 5292"/>
                            <a:gd name="T59" fmla="*/ 4200 h 5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92" h="5841">
                              <a:moveTo>
                                <a:pt x="0" y="0"/>
                              </a:moveTo>
                              <a:lnTo>
                                <a:pt x="0" y="20"/>
                              </a:lnTo>
                              <a:lnTo>
                                <a:pt x="5258" y="21"/>
                              </a:lnTo>
                              <a:lnTo>
                                <a:pt x="3177" y="2100"/>
                              </a:lnTo>
                              <a:lnTo>
                                <a:pt x="1085" y="2100"/>
                              </a:lnTo>
                              <a:lnTo>
                                <a:pt x="0" y="1016"/>
                              </a:lnTo>
                              <a:lnTo>
                                <a:pt x="0" y="1042"/>
                              </a:lnTo>
                              <a:lnTo>
                                <a:pt x="0" y="1044"/>
                              </a:lnTo>
                              <a:lnTo>
                                <a:pt x="1071" y="2114"/>
                              </a:lnTo>
                              <a:lnTo>
                                <a:pt x="1071" y="4206"/>
                              </a:lnTo>
                              <a:lnTo>
                                <a:pt x="0" y="5276"/>
                              </a:lnTo>
                              <a:lnTo>
                                <a:pt x="0" y="5289"/>
                              </a:lnTo>
                              <a:lnTo>
                                <a:pt x="0" y="5304"/>
                              </a:lnTo>
                              <a:lnTo>
                                <a:pt x="1085" y="4220"/>
                              </a:lnTo>
                              <a:lnTo>
                                <a:pt x="3177" y="4220"/>
                              </a:lnTo>
                              <a:lnTo>
                                <a:pt x="4798" y="5841"/>
                              </a:lnTo>
                              <a:lnTo>
                                <a:pt x="4808" y="5841"/>
                              </a:lnTo>
                              <a:lnTo>
                                <a:pt x="4826" y="5841"/>
                              </a:lnTo>
                              <a:lnTo>
                                <a:pt x="3192" y="4206"/>
                              </a:lnTo>
                              <a:lnTo>
                                <a:pt x="3192" y="2114"/>
                              </a:lnTo>
                              <a:lnTo>
                                <a:pt x="5272" y="35"/>
                              </a:lnTo>
                              <a:lnTo>
                                <a:pt x="5272" y="5841"/>
                              </a:lnTo>
                              <a:lnTo>
                                <a:pt x="5292" y="5841"/>
                              </a:lnTo>
                              <a:lnTo>
                                <a:pt x="5292" y="1"/>
                              </a:lnTo>
                              <a:lnTo>
                                <a:pt x="0" y="0"/>
                              </a:lnTo>
                              <a:close/>
                              <a:moveTo>
                                <a:pt x="3172" y="4200"/>
                              </a:moveTo>
                              <a:lnTo>
                                <a:pt x="1091" y="4200"/>
                              </a:lnTo>
                              <a:lnTo>
                                <a:pt x="1091" y="2120"/>
                              </a:lnTo>
                              <a:lnTo>
                                <a:pt x="3172" y="2120"/>
                              </a:lnTo>
                              <a:lnTo>
                                <a:pt x="3172" y="4200"/>
                              </a:lnTo>
                              <a:close/>
                            </a:path>
                          </a:pathLst>
                        </a:custGeom>
                        <a:solidFill>
                          <a:srgbClr val="D1DA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3" o:spid="_x0000_s1026" editas="canvas" style="position:absolute;margin-left:0;margin-top:0;width:595.5pt;height:842pt;z-index:-251652096;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934;visibility:visible;mso-wrap-style:square">
                <v:fill o:detectmouseclick="t"/>
                <v:path o:connecttype="none"/>
              </v:shape>
              <v:shape id="Freeform 28" o:spid="_x0000_s1028" style="position:absolute;top:69843;width:33604;height:37091;visibility:visible;mso-wrap-style:square;v-text-anchor:top" coordsize="5292,5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C78A&#10;AADbAAAADwAAAGRycy9kb3ducmV2LnhtbERPy6rCMBDdX/AfwgjurqkPpFSjWOHCXbjxBS6HZmyL&#10;zaQ00Va/3giCuzmc5yxWnanEnRpXWlYwGkYgiDOrS84VHA9/vzEI55E1VpZJwYMcrJa9nwUm2ra8&#10;o/ve5yKEsEtQQeF9nUjpsoIMuqGtiQN3sY1BH2CTS91gG8JNJcdRNJMGSw4NBda0KSi77m9GwbM6&#10;bCe3OD2lXOrNtJ1YGadnpQb9bj0H4anzX/HH/a/D/Cm8fw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D8LvwAAANsAAAAPAAAAAAAAAAAAAAAAAJgCAABkcnMvZG93bnJl&#10;di54bWxQSwUGAAAAAAQABAD1AAAAhAMAAAAA&#10;" path="m,l,20r5258,1l3177,2100r-2092,l,1016r,26l,1044,1071,2114r,2092l,5276r,13l,5304,1085,4220r2092,l4798,5841r10,l4826,5841,3192,4206r,-2092l5272,35r,5806l5292,5841,5292,1,,xm3172,4200r-2081,l1091,2120r2081,l3172,4200xe" fillcolor="#d1daed" stroked="f">
                <v:path arrowok="t" o:connecttype="custom" o:connectlocs="0,0;0,12700;3338830,13335;2017395,1333500;688975,1333500;0,645160;0,661670;0,662940;680085,1342390;680085,2670810;0,3350260;0,3358515;0,3368040;688975,2679700;2017395,2679700;3046730,3709035;3053080,3709035;3064510,3709035;2026920,2670810;2026920,1342390;3347720,22225;3347720,3709035;3360420,3709035;3360420,635;0,0;2014220,2667000;692785,2667000;692785,1346200;2014220,1346200;2014220,2667000" o:connectangles="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AA" w:rsidRDefault="00502CAF">
    <w:pPr>
      <w:pStyle w:val="Koptekst"/>
    </w:pPr>
    <w:r>
      <w:rPr>
        <w:rFonts w:ascii="Times New Roman" w:hAnsi="Times New Roman"/>
        <w:noProof/>
        <w:sz w:val="24"/>
      </w:rPr>
      <mc:AlternateContent>
        <mc:Choice Requires="wpc">
          <w:drawing>
            <wp:anchor distT="0" distB="0" distL="114300" distR="114300" simplePos="0" relativeHeight="251662336" behindDoc="1" locked="0" layoutInCell="1" allowOverlap="1" wp14:anchorId="53190F94" wp14:editId="03777703">
              <wp:simplePos x="0" y="0"/>
              <wp:positionH relativeFrom="page">
                <wp:posOffset>0</wp:posOffset>
              </wp:positionH>
              <wp:positionV relativeFrom="page">
                <wp:posOffset>0</wp:posOffset>
              </wp:positionV>
              <wp:extent cx="7560310" cy="10687050"/>
              <wp:effectExtent l="0" t="0" r="2540" b="0"/>
              <wp:wrapNone/>
              <wp:docPr id="18"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20"/>
                      <wps:cNvSpPr>
                        <a:spLocks noChangeArrowheads="1"/>
                      </wps:cNvSpPr>
                      <wps:spPr bwMode="auto">
                        <a:xfrm>
                          <a:off x="635" y="0"/>
                          <a:ext cx="7560310" cy="8312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5472430" y="0"/>
                          <a:ext cx="713105" cy="703580"/>
                        </a:xfrm>
                        <a:custGeom>
                          <a:avLst/>
                          <a:gdLst>
                            <a:gd name="T0" fmla="*/ 1095 w 1123"/>
                            <a:gd name="T1" fmla="*/ 0 h 1108"/>
                            <a:gd name="T2" fmla="*/ 0 w 1123"/>
                            <a:gd name="T3" fmla="*/ 1094 h 1108"/>
                            <a:gd name="T4" fmla="*/ 14 w 1123"/>
                            <a:gd name="T5" fmla="*/ 1108 h 1108"/>
                            <a:gd name="T6" fmla="*/ 1123 w 1123"/>
                            <a:gd name="T7" fmla="*/ 0 h 1108"/>
                            <a:gd name="T8" fmla="*/ 1095 w 1123"/>
                            <a:gd name="T9" fmla="*/ 0 h 1108"/>
                          </a:gdLst>
                          <a:ahLst/>
                          <a:cxnLst>
                            <a:cxn ang="0">
                              <a:pos x="T0" y="T1"/>
                            </a:cxn>
                            <a:cxn ang="0">
                              <a:pos x="T2" y="T3"/>
                            </a:cxn>
                            <a:cxn ang="0">
                              <a:pos x="T4" y="T5"/>
                            </a:cxn>
                            <a:cxn ang="0">
                              <a:pos x="T6" y="T7"/>
                            </a:cxn>
                            <a:cxn ang="0">
                              <a:pos x="T8" y="T9"/>
                            </a:cxn>
                          </a:cxnLst>
                          <a:rect l="0" t="0" r="r" b="b"/>
                          <a:pathLst>
                            <a:path w="1123" h="1108">
                              <a:moveTo>
                                <a:pt x="1095" y="0"/>
                              </a:moveTo>
                              <a:lnTo>
                                <a:pt x="0" y="1094"/>
                              </a:lnTo>
                              <a:lnTo>
                                <a:pt x="14" y="1108"/>
                              </a:lnTo>
                              <a:lnTo>
                                <a:pt x="1123" y="0"/>
                              </a:lnTo>
                              <a:lnTo>
                                <a:pt x="1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5470525" y="0"/>
                          <a:ext cx="2090420" cy="705485"/>
                        </a:xfrm>
                        <a:custGeom>
                          <a:avLst/>
                          <a:gdLst>
                            <a:gd name="T0" fmla="*/ 3292 w 3292"/>
                            <a:gd name="T1" fmla="*/ 1111 h 1111"/>
                            <a:gd name="T2" fmla="*/ 0 w 3292"/>
                            <a:gd name="T3" fmla="*/ 1111 h 1111"/>
                            <a:gd name="T4" fmla="*/ 0 w 3292"/>
                            <a:gd name="T5" fmla="*/ 0 h 1111"/>
                            <a:gd name="T6" fmla="*/ 20 w 3292"/>
                            <a:gd name="T7" fmla="*/ 0 h 1111"/>
                            <a:gd name="T8" fmla="*/ 20 w 3292"/>
                            <a:gd name="T9" fmla="*/ 1091 h 1111"/>
                            <a:gd name="T10" fmla="*/ 3292 w 3292"/>
                            <a:gd name="T11" fmla="*/ 1091 h 1111"/>
                            <a:gd name="T12" fmla="*/ 3292 w 3292"/>
                            <a:gd name="T13" fmla="*/ 1111 h 1111"/>
                          </a:gdLst>
                          <a:ahLst/>
                          <a:cxnLst>
                            <a:cxn ang="0">
                              <a:pos x="T0" y="T1"/>
                            </a:cxn>
                            <a:cxn ang="0">
                              <a:pos x="T2" y="T3"/>
                            </a:cxn>
                            <a:cxn ang="0">
                              <a:pos x="T4" y="T5"/>
                            </a:cxn>
                            <a:cxn ang="0">
                              <a:pos x="T6" y="T7"/>
                            </a:cxn>
                            <a:cxn ang="0">
                              <a:pos x="T8" y="T9"/>
                            </a:cxn>
                            <a:cxn ang="0">
                              <a:pos x="T10" y="T11"/>
                            </a:cxn>
                            <a:cxn ang="0">
                              <a:pos x="T12" y="T13"/>
                            </a:cxn>
                          </a:cxnLst>
                          <a:rect l="0" t="0" r="r" b="b"/>
                          <a:pathLst>
                            <a:path w="3292" h="1111">
                              <a:moveTo>
                                <a:pt x="3292" y="1111"/>
                              </a:moveTo>
                              <a:lnTo>
                                <a:pt x="0" y="1111"/>
                              </a:lnTo>
                              <a:lnTo>
                                <a:pt x="0" y="0"/>
                              </a:lnTo>
                              <a:lnTo>
                                <a:pt x="20" y="0"/>
                              </a:lnTo>
                              <a:lnTo>
                                <a:pt x="20" y="1091"/>
                              </a:lnTo>
                              <a:lnTo>
                                <a:pt x="3292" y="1091"/>
                              </a:lnTo>
                              <a:lnTo>
                                <a:pt x="3292" y="1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noEditPoints="1"/>
                      </wps:cNvSpPr>
                      <wps:spPr bwMode="auto">
                        <a:xfrm>
                          <a:off x="4454525" y="690245"/>
                          <a:ext cx="984885" cy="191135"/>
                        </a:xfrm>
                        <a:custGeom>
                          <a:avLst/>
                          <a:gdLst>
                            <a:gd name="T0" fmla="*/ 157 w 1551"/>
                            <a:gd name="T1" fmla="*/ 2 h 301"/>
                            <a:gd name="T2" fmla="*/ 157 w 1551"/>
                            <a:gd name="T3" fmla="*/ 143 h 301"/>
                            <a:gd name="T4" fmla="*/ 0 w 1551"/>
                            <a:gd name="T5" fmla="*/ 301 h 301"/>
                            <a:gd name="T6" fmla="*/ 0 w 1551"/>
                            <a:gd name="T7" fmla="*/ 160 h 301"/>
                            <a:gd name="T8" fmla="*/ 157 w 1551"/>
                            <a:gd name="T9" fmla="*/ 2 h 301"/>
                            <a:gd name="T10" fmla="*/ 715 w 1551"/>
                            <a:gd name="T11" fmla="*/ 0 h 301"/>
                            <a:gd name="T12" fmla="*/ 556 w 1551"/>
                            <a:gd name="T13" fmla="*/ 158 h 301"/>
                            <a:gd name="T14" fmla="*/ 556 w 1551"/>
                            <a:gd name="T15" fmla="*/ 299 h 301"/>
                            <a:gd name="T16" fmla="*/ 715 w 1551"/>
                            <a:gd name="T17" fmla="*/ 140 h 301"/>
                            <a:gd name="T18" fmla="*/ 715 w 1551"/>
                            <a:gd name="T19" fmla="*/ 0 h 301"/>
                            <a:gd name="T20" fmla="*/ 1392 w 1551"/>
                            <a:gd name="T21" fmla="*/ 159 h 301"/>
                            <a:gd name="T22" fmla="*/ 1392 w 1551"/>
                            <a:gd name="T23" fmla="*/ 300 h 301"/>
                            <a:gd name="T24" fmla="*/ 1550 w 1551"/>
                            <a:gd name="T25" fmla="*/ 142 h 301"/>
                            <a:gd name="T26" fmla="*/ 1551 w 1551"/>
                            <a:gd name="T27" fmla="*/ 150 h 301"/>
                            <a:gd name="T28" fmla="*/ 1551 w 1551"/>
                            <a:gd name="T29" fmla="*/ 1 h 301"/>
                            <a:gd name="T30" fmla="*/ 1392 w 1551"/>
                            <a:gd name="T31" fmla="*/ 159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51" h="301">
                              <a:moveTo>
                                <a:pt x="157" y="2"/>
                              </a:moveTo>
                              <a:lnTo>
                                <a:pt x="157" y="143"/>
                              </a:lnTo>
                              <a:lnTo>
                                <a:pt x="0" y="301"/>
                              </a:lnTo>
                              <a:lnTo>
                                <a:pt x="0" y="160"/>
                              </a:lnTo>
                              <a:lnTo>
                                <a:pt x="157" y="2"/>
                              </a:lnTo>
                              <a:close/>
                              <a:moveTo>
                                <a:pt x="715" y="0"/>
                              </a:moveTo>
                              <a:lnTo>
                                <a:pt x="556" y="158"/>
                              </a:lnTo>
                              <a:lnTo>
                                <a:pt x="556" y="299"/>
                              </a:lnTo>
                              <a:lnTo>
                                <a:pt x="715" y="140"/>
                              </a:lnTo>
                              <a:lnTo>
                                <a:pt x="715" y="0"/>
                              </a:lnTo>
                              <a:close/>
                              <a:moveTo>
                                <a:pt x="1392" y="159"/>
                              </a:moveTo>
                              <a:lnTo>
                                <a:pt x="1392" y="300"/>
                              </a:lnTo>
                              <a:lnTo>
                                <a:pt x="1550" y="142"/>
                              </a:lnTo>
                              <a:lnTo>
                                <a:pt x="1551" y="150"/>
                              </a:lnTo>
                              <a:lnTo>
                                <a:pt x="1551" y="1"/>
                              </a:lnTo>
                              <a:lnTo>
                                <a:pt x="1392" y="159"/>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noEditPoints="1"/>
                      </wps:cNvSpPr>
                      <wps:spPr bwMode="auto">
                        <a:xfrm>
                          <a:off x="4201160" y="360680"/>
                          <a:ext cx="1490980" cy="543560"/>
                        </a:xfrm>
                        <a:custGeom>
                          <a:avLst/>
                          <a:gdLst>
                            <a:gd name="T0" fmla="*/ 797 w 4695"/>
                            <a:gd name="T1" fmla="*/ 1642 h 1713"/>
                            <a:gd name="T2" fmla="*/ 770 w 4695"/>
                            <a:gd name="T3" fmla="*/ 1669 h 1713"/>
                            <a:gd name="T4" fmla="*/ 749 w 4695"/>
                            <a:gd name="T5" fmla="*/ 1688 h 1713"/>
                            <a:gd name="T6" fmla="*/ 557 w 4695"/>
                            <a:gd name="T7" fmla="*/ 1593 h 1713"/>
                            <a:gd name="T8" fmla="*/ 557 w 4695"/>
                            <a:gd name="T9" fmla="*/ 1156 h 1713"/>
                            <a:gd name="T10" fmla="*/ 398 w 4695"/>
                            <a:gd name="T11" fmla="*/ 1016 h 1713"/>
                            <a:gd name="T12" fmla="*/ 240 w 4695"/>
                            <a:gd name="T13" fmla="*/ 1593 h 1713"/>
                            <a:gd name="T14" fmla="*/ 0 w 4695"/>
                            <a:gd name="T15" fmla="*/ 1593 h 1713"/>
                            <a:gd name="T16" fmla="*/ 1 w 4695"/>
                            <a:gd name="T17" fmla="*/ 1148 h 1713"/>
                            <a:gd name="T18" fmla="*/ 0 w 4695"/>
                            <a:gd name="T19" fmla="*/ 1127 h 1713"/>
                            <a:gd name="T20" fmla="*/ 120 w 4695"/>
                            <a:gd name="T21" fmla="*/ 0 h 1713"/>
                            <a:gd name="T22" fmla="*/ 240 w 4695"/>
                            <a:gd name="T23" fmla="*/ 781 h 1713"/>
                            <a:gd name="T24" fmla="*/ 271 w 4695"/>
                            <a:gd name="T25" fmla="*/ 798 h 1713"/>
                            <a:gd name="T26" fmla="*/ 654 w 4695"/>
                            <a:gd name="T27" fmla="*/ 457 h 1713"/>
                            <a:gd name="T28" fmla="*/ 754 w 4695"/>
                            <a:gd name="T29" fmla="*/ 557 h 1713"/>
                            <a:gd name="T30" fmla="*/ 547 w 4695"/>
                            <a:gd name="T31" fmla="*/ 805 h 1713"/>
                            <a:gd name="T32" fmla="*/ 797 w 4695"/>
                            <a:gd name="T33" fmla="*/ 1175 h 1713"/>
                            <a:gd name="T34" fmla="*/ 1910 w 4695"/>
                            <a:gd name="T35" fmla="*/ 1008 h 1713"/>
                            <a:gd name="T36" fmla="*/ 1340 w 4695"/>
                            <a:gd name="T37" fmla="*/ 649 h 1713"/>
                            <a:gd name="T38" fmla="*/ 1318 w 4695"/>
                            <a:gd name="T39" fmla="*/ 645 h 1713"/>
                            <a:gd name="T40" fmla="*/ 1113 w 4695"/>
                            <a:gd name="T41" fmla="*/ 730 h 1713"/>
                            <a:gd name="T42" fmla="*/ 1112 w 4695"/>
                            <a:gd name="T43" fmla="*/ 1043 h 1713"/>
                            <a:gd name="T44" fmla="*/ 1113 w 4695"/>
                            <a:gd name="T45" fmla="*/ 1325 h 1713"/>
                            <a:gd name="T46" fmla="*/ 1233 w 4695"/>
                            <a:gd name="T47" fmla="*/ 1713 h 1713"/>
                            <a:gd name="T48" fmla="*/ 1353 w 4695"/>
                            <a:gd name="T49" fmla="*/ 1120 h 1713"/>
                            <a:gd name="T50" fmla="*/ 1512 w 4695"/>
                            <a:gd name="T51" fmla="*/ 849 h 1713"/>
                            <a:gd name="T52" fmla="*/ 1670 w 4695"/>
                            <a:gd name="T53" fmla="*/ 989 h 1713"/>
                            <a:gd name="T54" fmla="*/ 1670 w 4695"/>
                            <a:gd name="T55" fmla="*/ 1593 h 1713"/>
                            <a:gd name="T56" fmla="*/ 1890 w 4695"/>
                            <a:gd name="T57" fmla="*/ 1658 h 1713"/>
                            <a:gd name="T58" fmla="*/ 1910 w 4695"/>
                            <a:gd name="T59" fmla="*/ 1638 h 1713"/>
                            <a:gd name="T60" fmla="*/ 1910 w 4695"/>
                            <a:gd name="T61" fmla="*/ 1008 h 1713"/>
                            <a:gd name="T62" fmla="*/ 3581 w 4695"/>
                            <a:gd name="T63" fmla="*/ 1008 h 1713"/>
                            <a:gd name="T64" fmla="*/ 2917 w 4695"/>
                            <a:gd name="T65" fmla="*/ 711 h 1713"/>
                            <a:gd name="T66" fmla="*/ 2891 w 4695"/>
                            <a:gd name="T67" fmla="*/ 711 h 1713"/>
                            <a:gd name="T68" fmla="*/ 2454 w 4695"/>
                            <a:gd name="T69" fmla="*/ 649 h 1713"/>
                            <a:gd name="T70" fmla="*/ 2432 w 4695"/>
                            <a:gd name="T71" fmla="*/ 645 h 1713"/>
                            <a:gd name="T72" fmla="*/ 2228 w 4695"/>
                            <a:gd name="T73" fmla="*/ 730 h 1713"/>
                            <a:gd name="T74" fmla="*/ 2228 w 4695"/>
                            <a:gd name="T75" fmla="*/ 1320 h 1713"/>
                            <a:gd name="T76" fmla="*/ 2347 w 4695"/>
                            <a:gd name="T77" fmla="*/ 1713 h 1713"/>
                            <a:gd name="T78" fmla="*/ 2467 w 4695"/>
                            <a:gd name="T79" fmla="*/ 1100 h 1713"/>
                            <a:gd name="T80" fmla="*/ 2467 w 4695"/>
                            <a:gd name="T81" fmla="*/ 1008 h 1713"/>
                            <a:gd name="T82" fmla="*/ 2783 w 4695"/>
                            <a:gd name="T83" fmla="*/ 989 h 1713"/>
                            <a:gd name="T84" fmla="*/ 2785 w 4695"/>
                            <a:gd name="T85" fmla="*/ 1008 h 1713"/>
                            <a:gd name="T86" fmla="*/ 2904 w 4695"/>
                            <a:gd name="T87" fmla="*/ 1713 h 1713"/>
                            <a:gd name="T88" fmla="*/ 3024 w 4695"/>
                            <a:gd name="T89" fmla="*/ 1008 h 1713"/>
                            <a:gd name="T90" fmla="*/ 3340 w 4695"/>
                            <a:gd name="T91" fmla="*/ 989 h 1713"/>
                            <a:gd name="T92" fmla="*/ 3342 w 4695"/>
                            <a:gd name="T93" fmla="*/ 1008 h 1713"/>
                            <a:gd name="T94" fmla="*/ 3461 w 4695"/>
                            <a:gd name="T95" fmla="*/ 1713 h 1713"/>
                            <a:gd name="T96" fmla="*/ 3559 w 4695"/>
                            <a:gd name="T97" fmla="*/ 1663 h 1713"/>
                            <a:gd name="T98" fmla="*/ 3581 w 4695"/>
                            <a:gd name="T99" fmla="*/ 1358 h 1713"/>
                            <a:gd name="T100" fmla="*/ 4575 w 4695"/>
                            <a:gd name="T101" fmla="*/ 1195 h 1713"/>
                            <a:gd name="T102" fmla="*/ 4456 w 4695"/>
                            <a:gd name="T103" fmla="*/ 1315 h 1713"/>
                            <a:gd name="T104" fmla="*/ 4138 w 4695"/>
                            <a:gd name="T105" fmla="*/ 1315 h 1713"/>
                            <a:gd name="T106" fmla="*/ 4436 w 4695"/>
                            <a:gd name="T107" fmla="*/ 785 h 1713"/>
                            <a:gd name="T108" fmla="*/ 4436 w 4695"/>
                            <a:gd name="T109" fmla="*/ 644 h 1713"/>
                            <a:gd name="T110" fmla="*/ 4295 w 4695"/>
                            <a:gd name="T111" fmla="*/ 644 h 1713"/>
                            <a:gd name="T112" fmla="*/ 4138 w 4695"/>
                            <a:gd name="T113" fmla="*/ 365 h 1713"/>
                            <a:gd name="T114" fmla="*/ 3899 w 4695"/>
                            <a:gd name="T115" fmla="*/ 368 h 1713"/>
                            <a:gd name="T116" fmla="*/ 3899 w 4695"/>
                            <a:gd name="T117" fmla="*/ 1339 h 1713"/>
                            <a:gd name="T118" fmla="*/ 4295 w 4695"/>
                            <a:gd name="T119" fmla="*/ 1713 h 1713"/>
                            <a:gd name="T120" fmla="*/ 4298 w 4695"/>
                            <a:gd name="T121" fmla="*/ 1713 h 1713"/>
                            <a:gd name="T122" fmla="*/ 4575 w 4695"/>
                            <a:gd name="T123" fmla="*/ 1195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95" h="1713">
                              <a:moveTo>
                                <a:pt x="797" y="1359"/>
                              </a:moveTo>
                              <a:cubicBezTo>
                                <a:pt x="797" y="1642"/>
                                <a:pt x="797" y="1642"/>
                                <a:pt x="797" y="1642"/>
                              </a:cubicBezTo>
                              <a:cubicBezTo>
                                <a:pt x="771" y="1667"/>
                                <a:pt x="771" y="1667"/>
                                <a:pt x="771" y="1667"/>
                              </a:cubicBezTo>
                              <a:cubicBezTo>
                                <a:pt x="770" y="1669"/>
                                <a:pt x="770" y="1669"/>
                                <a:pt x="770" y="1669"/>
                              </a:cubicBezTo>
                              <a:cubicBezTo>
                                <a:pt x="765" y="1675"/>
                                <a:pt x="759" y="1680"/>
                                <a:pt x="754" y="1685"/>
                              </a:cubicBezTo>
                              <a:cubicBezTo>
                                <a:pt x="749" y="1688"/>
                                <a:pt x="749" y="1688"/>
                                <a:pt x="749" y="1688"/>
                              </a:cubicBezTo>
                              <a:cubicBezTo>
                                <a:pt x="728" y="1704"/>
                                <a:pt x="703" y="1713"/>
                                <a:pt x="677" y="1713"/>
                              </a:cubicBezTo>
                              <a:cubicBezTo>
                                <a:pt x="611" y="1713"/>
                                <a:pt x="557" y="1659"/>
                                <a:pt x="557" y="1593"/>
                              </a:cubicBezTo>
                              <a:cubicBezTo>
                                <a:pt x="557" y="1175"/>
                                <a:pt x="557" y="1175"/>
                                <a:pt x="557" y="1175"/>
                              </a:cubicBezTo>
                              <a:cubicBezTo>
                                <a:pt x="557" y="1156"/>
                                <a:pt x="557" y="1156"/>
                                <a:pt x="557" y="1156"/>
                              </a:cubicBezTo>
                              <a:cubicBezTo>
                                <a:pt x="556" y="1156"/>
                                <a:pt x="556" y="1156"/>
                                <a:pt x="556" y="1156"/>
                              </a:cubicBezTo>
                              <a:cubicBezTo>
                                <a:pt x="546" y="1077"/>
                                <a:pt x="479" y="1016"/>
                                <a:pt x="398" y="1016"/>
                              </a:cubicBezTo>
                              <a:cubicBezTo>
                                <a:pt x="311" y="1016"/>
                                <a:pt x="240" y="1088"/>
                                <a:pt x="240" y="1175"/>
                              </a:cubicBezTo>
                              <a:cubicBezTo>
                                <a:pt x="240" y="1593"/>
                                <a:pt x="240" y="1593"/>
                                <a:pt x="240" y="1593"/>
                              </a:cubicBezTo>
                              <a:cubicBezTo>
                                <a:pt x="240" y="1659"/>
                                <a:pt x="186" y="1713"/>
                                <a:pt x="120" y="1713"/>
                              </a:cubicBezTo>
                              <a:cubicBezTo>
                                <a:pt x="54" y="1713"/>
                                <a:pt x="0" y="1659"/>
                                <a:pt x="0" y="1593"/>
                              </a:cubicBezTo>
                              <a:cubicBezTo>
                                <a:pt x="0" y="1175"/>
                                <a:pt x="0" y="1175"/>
                                <a:pt x="0" y="1175"/>
                              </a:cubicBezTo>
                              <a:cubicBezTo>
                                <a:pt x="0" y="1167"/>
                                <a:pt x="1" y="1159"/>
                                <a:pt x="1" y="1148"/>
                              </a:cubicBezTo>
                              <a:cubicBezTo>
                                <a:pt x="3" y="1127"/>
                                <a:pt x="3" y="1127"/>
                                <a:pt x="3" y="1127"/>
                              </a:cubicBezTo>
                              <a:cubicBezTo>
                                <a:pt x="0" y="1127"/>
                                <a:pt x="0" y="1127"/>
                                <a:pt x="0" y="1127"/>
                              </a:cubicBezTo>
                              <a:cubicBezTo>
                                <a:pt x="0" y="120"/>
                                <a:pt x="0" y="120"/>
                                <a:pt x="0" y="120"/>
                              </a:cubicBezTo>
                              <a:cubicBezTo>
                                <a:pt x="0" y="54"/>
                                <a:pt x="54" y="0"/>
                                <a:pt x="120" y="0"/>
                              </a:cubicBezTo>
                              <a:cubicBezTo>
                                <a:pt x="186" y="0"/>
                                <a:pt x="240" y="54"/>
                                <a:pt x="240" y="120"/>
                              </a:cubicBezTo>
                              <a:cubicBezTo>
                                <a:pt x="240" y="781"/>
                                <a:pt x="240" y="781"/>
                                <a:pt x="240" y="781"/>
                              </a:cubicBezTo>
                              <a:cubicBezTo>
                                <a:pt x="240" y="808"/>
                                <a:pt x="240" y="808"/>
                                <a:pt x="240" y="808"/>
                              </a:cubicBezTo>
                              <a:cubicBezTo>
                                <a:pt x="271" y="798"/>
                                <a:pt x="271" y="798"/>
                                <a:pt x="271" y="798"/>
                              </a:cubicBezTo>
                              <a:cubicBezTo>
                                <a:pt x="583" y="486"/>
                                <a:pt x="583" y="486"/>
                                <a:pt x="583" y="486"/>
                              </a:cubicBezTo>
                              <a:cubicBezTo>
                                <a:pt x="602" y="467"/>
                                <a:pt x="627" y="457"/>
                                <a:pt x="654" y="457"/>
                              </a:cubicBezTo>
                              <a:cubicBezTo>
                                <a:pt x="681" y="457"/>
                                <a:pt x="706" y="467"/>
                                <a:pt x="725" y="486"/>
                              </a:cubicBezTo>
                              <a:cubicBezTo>
                                <a:pt x="743" y="505"/>
                                <a:pt x="754" y="530"/>
                                <a:pt x="754" y="557"/>
                              </a:cubicBezTo>
                              <a:cubicBezTo>
                                <a:pt x="754" y="583"/>
                                <a:pt x="743" y="608"/>
                                <a:pt x="725" y="627"/>
                              </a:cubicBezTo>
                              <a:cubicBezTo>
                                <a:pt x="547" y="805"/>
                                <a:pt x="547" y="805"/>
                                <a:pt x="547" y="805"/>
                              </a:cubicBezTo>
                              <a:cubicBezTo>
                                <a:pt x="572" y="817"/>
                                <a:pt x="572" y="817"/>
                                <a:pt x="572" y="817"/>
                              </a:cubicBezTo>
                              <a:cubicBezTo>
                                <a:pt x="710" y="884"/>
                                <a:pt x="797" y="1021"/>
                                <a:pt x="797" y="1175"/>
                              </a:cubicBezTo>
                              <a:lnTo>
                                <a:pt x="797" y="1359"/>
                              </a:lnTo>
                              <a:close/>
                              <a:moveTo>
                                <a:pt x="1910" y="1008"/>
                              </a:moveTo>
                              <a:cubicBezTo>
                                <a:pt x="1910" y="789"/>
                                <a:pt x="1731" y="610"/>
                                <a:pt x="1512" y="610"/>
                              </a:cubicBezTo>
                              <a:cubicBezTo>
                                <a:pt x="1451" y="610"/>
                                <a:pt x="1394" y="623"/>
                                <a:pt x="1340" y="649"/>
                              </a:cubicBezTo>
                              <a:cubicBezTo>
                                <a:pt x="1327" y="655"/>
                                <a:pt x="1327" y="655"/>
                                <a:pt x="1327" y="655"/>
                              </a:cubicBezTo>
                              <a:cubicBezTo>
                                <a:pt x="1318" y="645"/>
                                <a:pt x="1318" y="645"/>
                                <a:pt x="1318" y="645"/>
                              </a:cubicBezTo>
                              <a:cubicBezTo>
                                <a:pt x="1295" y="623"/>
                                <a:pt x="1265" y="610"/>
                                <a:pt x="1233" y="610"/>
                              </a:cubicBezTo>
                              <a:cubicBezTo>
                                <a:pt x="1167" y="610"/>
                                <a:pt x="1113" y="664"/>
                                <a:pt x="1113" y="730"/>
                              </a:cubicBezTo>
                              <a:cubicBezTo>
                                <a:pt x="1113" y="1042"/>
                                <a:pt x="1113" y="1042"/>
                                <a:pt x="1113" y="1042"/>
                              </a:cubicBezTo>
                              <a:cubicBezTo>
                                <a:pt x="1112" y="1043"/>
                                <a:pt x="1112" y="1043"/>
                                <a:pt x="1112" y="1043"/>
                              </a:cubicBezTo>
                              <a:cubicBezTo>
                                <a:pt x="1112" y="1326"/>
                                <a:pt x="1112" y="1326"/>
                                <a:pt x="1112" y="1326"/>
                              </a:cubicBezTo>
                              <a:cubicBezTo>
                                <a:pt x="1113" y="1325"/>
                                <a:pt x="1113" y="1325"/>
                                <a:pt x="1113" y="1325"/>
                              </a:cubicBezTo>
                              <a:cubicBezTo>
                                <a:pt x="1113" y="1593"/>
                                <a:pt x="1113" y="1593"/>
                                <a:pt x="1113" y="1593"/>
                              </a:cubicBezTo>
                              <a:cubicBezTo>
                                <a:pt x="1113" y="1659"/>
                                <a:pt x="1167" y="1713"/>
                                <a:pt x="1233" y="1713"/>
                              </a:cubicBezTo>
                              <a:cubicBezTo>
                                <a:pt x="1299" y="1713"/>
                                <a:pt x="1353" y="1659"/>
                                <a:pt x="1353" y="1593"/>
                              </a:cubicBezTo>
                              <a:cubicBezTo>
                                <a:pt x="1353" y="1120"/>
                                <a:pt x="1353" y="1120"/>
                                <a:pt x="1353" y="1120"/>
                              </a:cubicBezTo>
                              <a:cubicBezTo>
                                <a:pt x="1353" y="1008"/>
                                <a:pt x="1353" y="1008"/>
                                <a:pt x="1353" y="1008"/>
                              </a:cubicBezTo>
                              <a:cubicBezTo>
                                <a:pt x="1353" y="920"/>
                                <a:pt x="1424" y="849"/>
                                <a:pt x="1512" y="849"/>
                              </a:cubicBezTo>
                              <a:cubicBezTo>
                                <a:pt x="1592" y="849"/>
                                <a:pt x="1659" y="910"/>
                                <a:pt x="1669" y="989"/>
                              </a:cubicBezTo>
                              <a:cubicBezTo>
                                <a:pt x="1670" y="989"/>
                                <a:pt x="1670" y="989"/>
                                <a:pt x="1670" y="989"/>
                              </a:cubicBezTo>
                              <a:cubicBezTo>
                                <a:pt x="1671" y="1008"/>
                                <a:pt x="1671" y="1008"/>
                                <a:pt x="1671" y="1008"/>
                              </a:cubicBezTo>
                              <a:cubicBezTo>
                                <a:pt x="1670" y="1593"/>
                                <a:pt x="1670" y="1593"/>
                                <a:pt x="1670" y="1593"/>
                              </a:cubicBezTo>
                              <a:cubicBezTo>
                                <a:pt x="1670" y="1659"/>
                                <a:pt x="1724" y="1713"/>
                                <a:pt x="1790" y="1713"/>
                              </a:cubicBezTo>
                              <a:cubicBezTo>
                                <a:pt x="1831" y="1713"/>
                                <a:pt x="1868" y="1692"/>
                                <a:pt x="1890" y="1658"/>
                              </a:cubicBezTo>
                              <a:cubicBezTo>
                                <a:pt x="1893" y="1655"/>
                                <a:pt x="1893" y="1655"/>
                                <a:pt x="1893" y="1655"/>
                              </a:cubicBezTo>
                              <a:cubicBezTo>
                                <a:pt x="1910" y="1638"/>
                                <a:pt x="1910" y="1638"/>
                                <a:pt x="1910" y="1638"/>
                              </a:cubicBezTo>
                              <a:cubicBezTo>
                                <a:pt x="1910" y="1356"/>
                                <a:pt x="1910" y="1356"/>
                                <a:pt x="1910" y="1356"/>
                              </a:cubicBezTo>
                              <a:lnTo>
                                <a:pt x="1910" y="1008"/>
                              </a:lnTo>
                              <a:close/>
                              <a:moveTo>
                                <a:pt x="3581" y="1040"/>
                              </a:moveTo>
                              <a:cubicBezTo>
                                <a:pt x="3581" y="1008"/>
                                <a:pt x="3581" y="1008"/>
                                <a:pt x="3581" y="1008"/>
                              </a:cubicBezTo>
                              <a:cubicBezTo>
                                <a:pt x="3581" y="789"/>
                                <a:pt x="3402" y="610"/>
                                <a:pt x="3183" y="610"/>
                              </a:cubicBezTo>
                              <a:cubicBezTo>
                                <a:pt x="3085" y="610"/>
                                <a:pt x="2990" y="646"/>
                                <a:pt x="2917" y="711"/>
                              </a:cubicBezTo>
                              <a:cubicBezTo>
                                <a:pt x="2904" y="723"/>
                                <a:pt x="2904" y="723"/>
                                <a:pt x="2904" y="723"/>
                              </a:cubicBezTo>
                              <a:cubicBezTo>
                                <a:pt x="2891" y="711"/>
                                <a:pt x="2891" y="711"/>
                                <a:pt x="2891" y="711"/>
                              </a:cubicBezTo>
                              <a:cubicBezTo>
                                <a:pt x="2818" y="646"/>
                                <a:pt x="2724" y="610"/>
                                <a:pt x="2626" y="610"/>
                              </a:cubicBezTo>
                              <a:cubicBezTo>
                                <a:pt x="2566" y="610"/>
                                <a:pt x="2508" y="623"/>
                                <a:pt x="2454" y="649"/>
                              </a:cubicBezTo>
                              <a:cubicBezTo>
                                <a:pt x="2441" y="655"/>
                                <a:pt x="2441" y="655"/>
                                <a:pt x="2441" y="655"/>
                              </a:cubicBezTo>
                              <a:cubicBezTo>
                                <a:pt x="2432" y="645"/>
                                <a:pt x="2432" y="645"/>
                                <a:pt x="2432" y="645"/>
                              </a:cubicBezTo>
                              <a:cubicBezTo>
                                <a:pt x="2409" y="622"/>
                                <a:pt x="2379" y="610"/>
                                <a:pt x="2347" y="610"/>
                              </a:cubicBezTo>
                              <a:cubicBezTo>
                                <a:pt x="2281" y="610"/>
                                <a:pt x="2228" y="664"/>
                                <a:pt x="2228" y="730"/>
                              </a:cubicBezTo>
                              <a:cubicBezTo>
                                <a:pt x="2228" y="1038"/>
                                <a:pt x="2228" y="1038"/>
                                <a:pt x="2228" y="1038"/>
                              </a:cubicBezTo>
                              <a:cubicBezTo>
                                <a:pt x="2228" y="1320"/>
                                <a:pt x="2228" y="1320"/>
                                <a:pt x="2228" y="1320"/>
                              </a:cubicBezTo>
                              <a:cubicBezTo>
                                <a:pt x="2228" y="1593"/>
                                <a:pt x="2228" y="1593"/>
                                <a:pt x="2228" y="1593"/>
                              </a:cubicBezTo>
                              <a:cubicBezTo>
                                <a:pt x="2228" y="1659"/>
                                <a:pt x="2281" y="1713"/>
                                <a:pt x="2347" y="1713"/>
                              </a:cubicBezTo>
                              <a:cubicBezTo>
                                <a:pt x="2413" y="1713"/>
                                <a:pt x="2467" y="1659"/>
                                <a:pt x="2467" y="1593"/>
                              </a:cubicBezTo>
                              <a:cubicBezTo>
                                <a:pt x="2467" y="1100"/>
                                <a:pt x="2467" y="1100"/>
                                <a:pt x="2467" y="1100"/>
                              </a:cubicBezTo>
                              <a:cubicBezTo>
                                <a:pt x="2467" y="1100"/>
                                <a:pt x="2467" y="1100"/>
                                <a:pt x="2467" y="1100"/>
                              </a:cubicBezTo>
                              <a:cubicBezTo>
                                <a:pt x="2467" y="1008"/>
                                <a:pt x="2467" y="1008"/>
                                <a:pt x="2467" y="1008"/>
                              </a:cubicBezTo>
                              <a:cubicBezTo>
                                <a:pt x="2467" y="920"/>
                                <a:pt x="2538" y="849"/>
                                <a:pt x="2626" y="849"/>
                              </a:cubicBezTo>
                              <a:cubicBezTo>
                                <a:pt x="2707" y="849"/>
                                <a:pt x="2774" y="910"/>
                                <a:pt x="2783" y="989"/>
                              </a:cubicBezTo>
                              <a:cubicBezTo>
                                <a:pt x="2785" y="989"/>
                                <a:pt x="2785" y="989"/>
                                <a:pt x="2785" y="989"/>
                              </a:cubicBezTo>
                              <a:cubicBezTo>
                                <a:pt x="2785" y="1008"/>
                                <a:pt x="2785" y="1008"/>
                                <a:pt x="2785" y="1008"/>
                              </a:cubicBezTo>
                              <a:cubicBezTo>
                                <a:pt x="2785" y="1593"/>
                                <a:pt x="2785" y="1593"/>
                                <a:pt x="2785" y="1593"/>
                              </a:cubicBezTo>
                              <a:cubicBezTo>
                                <a:pt x="2785" y="1659"/>
                                <a:pt x="2838" y="1713"/>
                                <a:pt x="2904" y="1713"/>
                              </a:cubicBezTo>
                              <a:cubicBezTo>
                                <a:pt x="2970" y="1713"/>
                                <a:pt x="3024" y="1659"/>
                                <a:pt x="3024" y="1593"/>
                              </a:cubicBezTo>
                              <a:cubicBezTo>
                                <a:pt x="3024" y="1008"/>
                                <a:pt x="3024" y="1008"/>
                                <a:pt x="3024" y="1008"/>
                              </a:cubicBezTo>
                              <a:cubicBezTo>
                                <a:pt x="3024" y="920"/>
                                <a:pt x="3095" y="849"/>
                                <a:pt x="3183" y="849"/>
                              </a:cubicBezTo>
                              <a:cubicBezTo>
                                <a:pt x="3264" y="849"/>
                                <a:pt x="3331" y="910"/>
                                <a:pt x="3340" y="989"/>
                              </a:cubicBezTo>
                              <a:cubicBezTo>
                                <a:pt x="3342" y="989"/>
                                <a:pt x="3342" y="989"/>
                                <a:pt x="3342" y="989"/>
                              </a:cubicBezTo>
                              <a:cubicBezTo>
                                <a:pt x="3342" y="1008"/>
                                <a:pt x="3342" y="1008"/>
                                <a:pt x="3342" y="1008"/>
                              </a:cubicBezTo>
                              <a:cubicBezTo>
                                <a:pt x="3342" y="1593"/>
                                <a:pt x="3342" y="1593"/>
                                <a:pt x="3342" y="1593"/>
                              </a:cubicBezTo>
                              <a:cubicBezTo>
                                <a:pt x="3342" y="1659"/>
                                <a:pt x="3395" y="1713"/>
                                <a:pt x="3461" y="1713"/>
                              </a:cubicBezTo>
                              <a:cubicBezTo>
                                <a:pt x="3499" y="1713"/>
                                <a:pt x="3534" y="1695"/>
                                <a:pt x="3557" y="1665"/>
                              </a:cubicBezTo>
                              <a:cubicBezTo>
                                <a:pt x="3559" y="1663"/>
                                <a:pt x="3559" y="1663"/>
                                <a:pt x="3559" y="1663"/>
                              </a:cubicBezTo>
                              <a:cubicBezTo>
                                <a:pt x="3581" y="1640"/>
                                <a:pt x="3581" y="1640"/>
                                <a:pt x="3581" y="1640"/>
                              </a:cubicBezTo>
                              <a:cubicBezTo>
                                <a:pt x="3581" y="1358"/>
                                <a:pt x="3581" y="1358"/>
                                <a:pt x="3581" y="1358"/>
                              </a:cubicBezTo>
                              <a:lnTo>
                                <a:pt x="3581" y="1040"/>
                              </a:lnTo>
                              <a:close/>
                              <a:moveTo>
                                <a:pt x="4575" y="1195"/>
                              </a:moveTo>
                              <a:cubicBezTo>
                                <a:pt x="4510" y="1195"/>
                                <a:pt x="4457" y="1248"/>
                                <a:pt x="4456" y="1313"/>
                              </a:cubicBezTo>
                              <a:cubicBezTo>
                                <a:pt x="4456" y="1315"/>
                                <a:pt x="4456" y="1315"/>
                                <a:pt x="4456" y="1315"/>
                              </a:cubicBezTo>
                              <a:cubicBezTo>
                                <a:pt x="4455" y="1402"/>
                                <a:pt x="4384" y="1473"/>
                                <a:pt x="4297" y="1473"/>
                              </a:cubicBezTo>
                              <a:cubicBezTo>
                                <a:pt x="4209" y="1473"/>
                                <a:pt x="4138" y="1402"/>
                                <a:pt x="4138" y="1315"/>
                              </a:cubicBezTo>
                              <a:cubicBezTo>
                                <a:pt x="4138" y="1083"/>
                                <a:pt x="4138" y="1083"/>
                                <a:pt x="4138" y="1083"/>
                              </a:cubicBezTo>
                              <a:cubicBezTo>
                                <a:pt x="4436" y="785"/>
                                <a:pt x="4436" y="785"/>
                                <a:pt x="4436" y="785"/>
                              </a:cubicBezTo>
                              <a:cubicBezTo>
                                <a:pt x="4455" y="766"/>
                                <a:pt x="4465" y="741"/>
                                <a:pt x="4465" y="715"/>
                              </a:cubicBezTo>
                              <a:cubicBezTo>
                                <a:pt x="4465" y="688"/>
                                <a:pt x="4455" y="663"/>
                                <a:pt x="4436" y="644"/>
                              </a:cubicBezTo>
                              <a:cubicBezTo>
                                <a:pt x="4417" y="625"/>
                                <a:pt x="4392" y="615"/>
                                <a:pt x="4365" y="615"/>
                              </a:cubicBezTo>
                              <a:cubicBezTo>
                                <a:pt x="4339" y="615"/>
                                <a:pt x="4314" y="625"/>
                                <a:pt x="4295" y="644"/>
                              </a:cubicBezTo>
                              <a:cubicBezTo>
                                <a:pt x="4138" y="801"/>
                                <a:pt x="4138" y="801"/>
                                <a:pt x="4138" y="801"/>
                              </a:cubicBezTo>
                              <a:cubicBezTo>
                                <a:pt x="4138" y="365"/>
                                <a:pt x="4138" y="365"/>
                                <a:pt x="4138" y="365"/>
                              </a:cubicBezTo>
                              <a:cubicBezTo>
                                <a:pt x="4136" y="300"/>
                                <a:pt x="4083" y="248"/>
                                <a:pt x="4018" y="248"/>
                              </a:cubicBezTo>
                              <a:cubicBezTo>
                                <a:pt x="3952" y="248"/>
                                <a:pt x="3899" y="302"/>
                                <a:pt x="3899" y="368"/>
                              </a:cubicBezTo>
                              <a:cubicBezTo>
                                <a:pt x="3899" y="1040"/>
                                <a:pt x="3899" y="1040"/>
                                <a:pt x="3899" y="1040"/>
                              </a:cubicBezTo>
                              <a:cubicBezTo>
                                <a:pt x="3899" y="1339"/>
                                <a:pt x="3899" y="1339"/>
                                <a:pt x="3899" y="1339"/>
                              </a:cubicBezTo>
                              <a:cubicBezTo>
                                <a:pt x="3902" y="1364"/>
                                <a:pt x="3902" y="1364"/>
                                <a:pt x="3902" y="1364"/>
                              </a:cubicBezTo>
                              <a:cubicBezTo>
                                <a:pt x="3927" y="1562"/>
                                <a:pt x="4096" y="1712"/>
                                <a:pt x="4295" y="1713"/>
                              </a:cubicBezTo>
                              <a:cubicBezTo>
                                <a:pt x="4297" y="1713"/>
                                <a:pt x="4297" y="1713"/>
                                <a:pt x="4297" y="1713"/>
                              </a:cubicBezTo>
                              <a:cubicBezTo>
                                <a:pt x="4298" y="1713"/>
                                <a:pt x="4298" y="1713"/>
                                <a:pt x="4298" y="1713"/>
                              </a:cubicBezTo>
                              <a:cubicBezTo>
                                <a:pt x="4517" y="1712"/>
                                <a:pt x="4695" y="1533"/>
                                <a:pt x="4695" y="1315"/>
                              </a:cubicBezTo>
                              <a:cubicBezTo>
                                <a:pt x="4695" y="1249"/>
                                <a:pt x="4641" y="1195"/>
                                <a:pt x="4575" y="1195"/>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noEditPoints="1"/>
                      </wps:cNvSpPr>
                      <wps:spPr bwMode="auto">
                        <a:xfrm>
                          <a:off x="6158230" y="578485"/>
                          <a:ext cx="845820" cy="186690"/>
                        </a:xfrm>
                        <a:custGeom>
                          <a:avLst/>
                          <a:gdLst>
                            <a:gd name="T0" fmla="*/ 2585 w 2663"/>
                            <a:gd name="T1" fmla="*/ 479 h 590"/>
                            <a:gd name="T2" fmla="*/ 2662 w 2663"/>
                            <a:gd name="T3" fmla="*/ 210 h 590"/>
                            <a:gd name="T4" fmla="*/ 2585 w 2663"/>
                            <a:gd name="T5" fmla="*/ 32 h 590"/>
                            <a:gd name="T6" fmla="*/ 2521 w 2663"/>
                            <a:gd name="T7" fmla="*/ 178 h 590"/>
                            <a:gd name="T8" fmla="*/ 2492 w 2663"/>
                            <a:gd name="T9" fmla="*/ 242 h 590"/>
                            <a:gd name="T10" fmla="*/ 2631 w 2663"/>
                            <a:gd name="T11" fmla="*/ 590 h 590"/>
                            <a:gd name="T12" fmla="*/ 2215 w 2663"/>
                            <a:gd name="T13" fmla="*/ 527 h 590"/>
                            <a:gd name="T14" fmla="*/ 2135 w 2663"/>
                            <a:gd name="T15" fmla="*/ 311 h 590"/>
                            <a:gd name="T16" fmla="*/ 2287 w 2663"/>
                            <a:gd name="T17" fmla="*/ 304 h 590"/>
                            <a:gd name="T18" fmla="*/ 2350 w 2663"/>
                            <a:gd name="T19" fmla="*/ 32 h 590"/>
                            <a:gd name="T20" fmla="*/ 2287 w 2663"/>
                            <a:gd name="T21" fmla="*/ 203 h 590"/>
                            <a:gd name="T22" fmla="*/ 2072 w 2663"/>
                            <a:gd name="T23" fmla="*/ 311 h 590"/>
                            <a:gd name="T24" fmla="*/ 2215 w 2663"/>
                            <a:gd name="T25" fmla="*/ 590 h 590"/>
                            <a:gd name="T26" fmla="*/ 2350 w 2663"/>
                            <a:gd name="T27" fmla="*/ 560 h 590"/>
                            <a:gd name="T28" fmla="*/ 1829 w 2663"/>
                            <a:gd name="T29" fmla="*/ 176 h 590"/>
                            <a:gd name="T30" fmla="*/ 1717 w 2663"/>
                            <a:gd name="T31" fmla="*/ 176 h 590"/>
                            <a:gd name="T32" fmla="*/ 1716 w 2663"/>
                            <a:gd name="T33" fmla="*/ 590 h 590"/>
                            <a:gd name="T34" fmla="*/ 1820 w 2663"/>
                            <a:gd name="T35" fmla="*/ 239 h 590"/>
                            <a:gd name="T36" fmla="*/ 1900 w 2663"/>
                            <a:gd name="T37" fmla="*/ 559 h 590"/>
                            <a:gd name="T38" fmla="*/ 1550 w 2663"/>
                            <a:gd name="T39" fmla="*/ 559 h 590"/>
                            <a:gd name="T40" fmla="*/ 1486 w 2663"/>
                            <a:gd name="T41" fmla="*/ 208 h 590"/>
                            <a:gd name="T42" fmla="*/ 1550 w 2663"/>
                            <a:gd name="T43" fmla="*/ 559 h 590"/>
                            <a:gd name="T44" fmla="*/ 1518 w 2663"/>
                            <a:gd name="T45" fmla="*/ 0 h 590"/>
                            <a:gd name="T46" fmla="*/ 1518 w 2663"/>
                            <a:gd name="T47" fmla="*/ 82 h 590"/>
                            <a:gd name="T48" fmla="*/ 1224 w 2663"/>
                            <a:gd name="T49" fmla="*/ 527 h 590"/>
                            <a:gd name="T50" fmla="*/ 1145 w 2663"/>
                            <a:gd name="T51" fmla="*/ 304 h 590"/>
                            <a:gd name="T52" fmla="*/ 1296 w 2663"/>
                            <a:gd name="T53" fmla="*/ 311 h 590"/>
                            <a:gd name="T54" fmla="*/ 1360 w 2663"/>
                            <a:gd name="T55" fmla="*/ 311 h 590"/>
                            <a:gd name="T56" fmla="*/ 1145 w 2663"/>
                            <a:gd name="T57" fmla="*/ 203 h 590"/>
                            <a:gd name="T58" fmla="*/ 1081 w 2663"/>
                            <a:gd name="T59" fmla="*/ 32 h 590"/>
                            <a:gd name="T60" fmla="*/ 1144 w 2663"/>
                            <a:gd name="T61" fmla="*/ 565 h 590"/>
                            <a:gd name="T62" fmla="*/ 1360 w 2663"/>
                            <a:gd name="T63" fmla="*/ 455 h 590"/>
                            <a:gd name="T64" fmla="*/ 894 w 2663"/>
                            <a:gd name="T65" fmla="*/ 176 h 590"/>
                            <a:gd name="T66" fmla="*/ 773 w 2663"/>
                            <a:gd name="T67" fmla="*/ 208 h 590"/>
                            <a:gd name="T68" fmla="*/ 837 w 2663"/>
                            <a:gd name="T69" fmla="*/ 557 h 590"/>
                            <a:gd name="T70" fmla="*/ 932 w 2663"/>
                            <a:gd name="T71" fmla="*/ 257 h 590"/>
                            <a:gd name="T72" fmla="*/ 604 w 2663"/>
                            <a:gd name="T73" fmla="*/ 353 h 590"/>
                            <a:gd name="T74" fmla="*/ 525 w 2663"/>
                            <a:gd name="T75" fmla="*/ 239 h 590"/>
                            <a:gd name="T76" fmla="*/ 604 w 2663"/>
                            <a:gd name="T77" fmla="*/ 353 h 590"/>
                            <a:gd name="T78" fmla="*/ 533 w 2663"/>
                            <a:gd name="T79" fmla="*/ 176 h 590"/>
                            <a:gd name="T80" fmla="*/ 389 w 2663"/>
                            <a:gd name="T81" fmla="*/ 455 h 590"/>
                            <a:gd name="T82" fmla="*/ 655 w 2663"/>
                            <a:gd name="T83" fmla="*/ 511 h 590"/>
                            <a:gd name="T84" fmla="*/ 598 w 2663"/>
                            <a:gd name="T85" fmla="*/ 484 h 590"/>
                            <a:gd name="T86" fmla="*/ 453 w 2663"/>
                            <a:gd name="T87" fmla="*/ 455 h 590"/>
                            <a:gd name="T88" fmla="*/ 668 w 2663"/>
                            <a:gd name="T89" fmla="*/ 381 h 590"/>
                            <a:gd name="T90" fmla="*/ 239 w 2663"/>
                            <a:gd name="T91" fmla="*/ 197 h 590"/>
                            <a:gd name="T92" fmla="*/ 33 w 2663"/>
                            <a:gd name="T93" fmla="*/ 176 h 590"/>
                            <a:gd name="T94" fmla="*/ 116 w 2663"/>
                            <a:gd name="T95" fmla="*/ 569 h 590"/>
                            <a:gd name="T96" fmla="*/ 185 w 2663"/>
                            <a:gd name="T97" fmla="*/ 569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3" h="590">
                              <a:moveTo>
                                <a:pt x="2663" y="559"/>
                              </a:moveTo>
                              <a:cubicBezTo>
                                <a:pt x="2663" y="543"/>
                                <a:pt x="2654" y="528"/>
                                <a:pt x="2633" y="527"/>
                              </a:cubicBezTo>
                              <a:cubicBezTo>
                                <a:pt x="2607" y="525"/>
                                <a:pt x="2585" y="508"/>
                                <a:pt x="2585" y="479"/>
                              </a:cubicBezTo>
                              <a:cubicBezTo>
                                <a:pt x="2585" y="242"/>
                                <a:pt x="2585" y="242"/>
                                <a:pt x="2585" y="242"/>
                              </a:cubicBezTo>
                              <a:cubicBezTo>
                                <a:pt x="2630" y="242"/>
                                <a:pt x="2630" y="242"/>
                                <a:pt x="2630" y="242"/>
                              </a:cubicBezTo>
                              <a:cubicBezTo>
                                <a:pt x="2651" y="242"/>
                                <a:pt x="2662" y="226"/>
                                <a:pt x="2662" y="210"/>
                              </a:cubicBezTo>
                              <a:cubicBezTo>
                                <a:pt x="2662" y="194"/>
                                <a:pt x="2651" y="178"/>
                                <a:pt x="2630" y="178"/>
                              </a:cubicBezTo>
                              <a:cubicBezTo>
                                <a:pt x="2585" y="178"/>
                                <a:pt x="2585" y="178"/>
                                <a:pt x="2585" y="178"/>
                              </a:cubicBezTo>
                              <a:cubicBezTo>
                                <a:pt x="2585" y="32"/>
                                <a:pt x="2585" y="32"/>
                                <a:pt x="2585" y="32"/>
                              </a:cubicBezTo>
                              <a:cubicBezTo>
                                <a:pt x="2585" y="11"/>
                                <a:pt x="2569" y="0"/>
                                <a:pt x="2553" y="0"/>
                              </a:cubicBezTo>
                              <a:cubicBezTo>
                                <a:pt x="2537" y="0"/>
                                <a:pt x="2521" y="11"/>
                                <a:pt x="2521" y="32"/>
                              </a:cubicBezTo>
                              <a:cubicBezTo>
                                <a:pt x="2521" y="178"/>
                                <a:pt x="2521" y="178"/>
                                <a:pt x="2521" y="178"/>
                              </a:cubicBezTo>
                              <a:cubicBezTo>
                                <a:pt x="2492" y="178"/>
                                <a:pt x="2492" y="178"/>
                                <a:pt x="2492" y="178"/>
                              </a:cubicBezTo>
                              <a:cubicBezTo>
                                <a:pt x="2471" y="178"/>
                                <a:pt x="2460" y="194"/>
                                <a:pt x="2460" y="210"/>
                              </a:cubicBezTo>
                              <a:cubicBezTo>
                                <a:pt x="2460" y="226"/>
                                <a:pt x="2471" y="242"/>
                                <a:pt x="2492" y="242"/>
                              </a:cubicBezTo>
                              <a:cubicBezTo>
                                <a:pt x="2521" y="242"/>
                                <a:pt x="2521" y="242"/>
                                <a:pt x="2521" y="242"/>
                              </a:cubicBezTo>
                              <a:cubicBezTo>
                                <a:pt x="2521" y="480"/>
                                <a:pt x="2521" y="480"/>
                                <a:pt x="2521" y="480"/>
                              </a:cubicBezTo>
                              <a:cubicBezTo>
                                <a:pt x="2521" y="541"/>
                                <a:pt x="2570" y="590"/>
                                <a:pt x="2631" y="590"/>
                              </a:cubicBezTo>
                              <a:cubicBezTo>
                                <a:pt x="2654" y="590"/>
                                <a:pt x="2663" y="575"/>
                                <a:pt x="2663" y="559"/>
                              </a:cubicBezTo>
                              <a:close/>
                              <a:moveTo>
                                <a:pt x="2287" y="460"/>
                              </a:moveTo>
                              <a:cubicBezTo>
                                <a:pt x="2287" y="502"/>
                                <a:pt x="2253" y="527"/>
                                <a:pt x="2215" y="527"/>
                              </a:cubicBezTo>
                              <a:cubicBezTo>
                                <a:pt x="2207" y="527"/>
                                <a:pt x="2207" y="527"/>
                                <a:pt x="2207" y="527"/>
                              </a:cubicBezTo>
                              <a:cubicBezTo>
                                <a:pt x="2167" y="527"/>
                                <a:pt x="2135" y="495"/>
                                <a:pt x="2135" y="455"/>
                              </a:cubicBezTo>
                              <a:cubicBezTo>
                                <a:pt x="2135" y="311"/>
                                <a:pt x="2135" y="311"/>
                                <a:pt x="2135" y="311"/>
                              </a:cubicBezTo>
                              <a:cubicBezTo>
                                <a:pt x="2135" y="271"/>
                                <a:pt x="2167" y="239"/>
                                <a:pt x="2208" y="239"/>
                              </a:cubicBezTo>
                              <a:cubicBezTo>
                                <a:pt x="2215" y="239"/>
                                <a:pt x="2215" y="239"/>
                                <a:pt x="2215" y="239"/>
                              </a:cubicBezTo>
                              <a:cubicBezTo>
                                <a:pt x="2253" y="239"/>
                                <a:pt x="2287" y="265"/>
                                <a:pt x="2287" y="304"/>
                              </a:cubicBezTo>
                              <a:lnTo>
                                <a:pt x="2287" y="460"/>
                              </a:lnTo>
                              <a:close/>
                              <a:moveTo>
                                <a:pt x="2350" y="560"/>
                              </a:moveTo>
                              <a:cubicBezTo>
                                <a:pt x="2350" y="32"/>
                                <a:pt x="2350" y="32"/>
                                <a:pt x="2350" y="32"/>
                              </a:cubicBezTo>
                              <a:cubicBezTo>
                                <a:pt x="2350" y="11"/>
                                <a:pt x="2334" y="0"/>
                                <a:pt x="2318" y="0"/>
                              </a:cubicBezTo>
                              <a:cubicBezTo>
                                <a:pt x="2303" y="0"/>
                                <a:pt x="2287" y="11"/>
                                <a:pt x="2287" y="32"/>
                              </a:cubicBezTo>
                              <a:cubicBezTo>
                                <a:pt x="2287" y="203"/>
                                <a:pt x="2287" y="203"/>
                                <a:pt x="2287" y="203"/>
                              </a:cubicBezTo>
                              <a:cubicBezTo>
                                <a:pt x="2272" y="186"/>
                                <a:pt x="2243" y="176"/>
                                <a:pt x="2213" y="176"/>
                              </a:cubicBezTo>
                              <a:cubicBezTo>
                                <a:pt x="2208" y="176"/>
                                <a:pt x="2208" y="176"/>
                                <a:pt x="2208" y="176"/>
                              </a:cubicBezTo>
                              <a:cubicBezTo>
                                <a:pt x="2131" y="176"/>
                                <a:pt x="2072" y="236"/>
                                <a:pt x="2072" y="311"/>
                              </a:cubicBezTo>
                              <a:cubicBezTo>
                                <a:pt x="2072" y="455"/>
                                <a:pt x="2072" y="455"/>
                                <a:pt x="2072" y="455"/>
                              </a:cubicBezTo>
                              <a:cubicBezTo>
                                <a:pt x="2072" y="531"/>
                                <a:pt x="2131" y="590"/>
                                <a:pt x="2208" y="590"/>
                              </a:cubicBezTo>
                              <a:cubicBezTo>
                                <a:pt x="2215" y="590"/>
                                <a:pt x="2215" y="590"/>
                                <a:pt x="2215" y="590"/>
                              </a:cubicBezTo>
                              <a:cubicBezTo>
                                <a:pt x="2251" y="590"/>
                                <a:pt x="2275" y="578"/>
                                <a:pt x="2287" y="565"/>
                              </a:cubicBezTo>
                              <a:cubicBezTo>
                                <a:pt x="2290" y="582"/>
                                <a:pt x="2304" y="590"/>
                                <a:pt x="2318" y="590"/>
                              </a:cubicBezTo>
                              <a:cubicBezTo>
                                <a:pt x="2334" y="590"/>
                                <a:pt x="2350" y="580"/>
                                <a:pt x="2350" y="560"/>
                              </a:cubicBezTo>
                              <a:close/>
                              <a:moveTo>
                                <a:pt x="1963" y="559"/>
                              </a:moveTo>
                              <a:cubicBezTo>
                                <a:pt x="1963" y="311"/>
                                <a:pt x="1963" y="311"/>
                                <a:pt x="1963" y="311"/>
                              </a:cubicBezTo>
                              <a:cubicBezTo>
                                <a:pt x="1963" y="218"/>
                                <a:pt x="1900" y="176"/>
                                <a:pt x="1829" y="176"/>
                              </a:cubicBezTo>
                              <a:cubicBezTo>
                                <a:pt x="1821" y="176"/>
                                <a:pt x="1821" y="176"/>
                                <a:pt x="1821" y="176"/>
                              </a:cubicBezTo>
                              <a:cubicBezTo>
                                <a:pt x="1792" y="176"/>
                                <a:pt x="1765" y="185"/>
                                <a:pt x="1749" y="201"/>
                              </a:cubicBezTo>
                              <a:cubicBezTo>
                                <a:pt x="1746" y="184"/>
                                <a:pt x="1731" y="176"/>
                                <a:pt x="1717" y="176"/>
                              </a:cubicBezTo>
                              <a:cubicBezTo>
                                <a:pt x="1700" y="176"/>
                                <a:pt x="1684" y="187"/>
                                <a:pt x="1684" y="208"/>
                              </a:cubicBezTo>
                              <a:cubicBezTo>
                                <a:pt x="1684" y="559"/>
                                <a:pt x="1684" y="559"/>
                                <a:pt x="1684" y="559"/>
                              </a:cubicBezTo>
                              <a:cubicBezTo>
                                <a:pt x="1684" y="580"/>
                                <a:pt x="1700" y="590"/>
                                <a:pt x="1716" y="590"/>
                              </a:cubicBezTo>
                              <a:cubicBezTo>
                                <a:pt x="1732" y="590"/>
                                <a:pt x="1748" y="580"/>
                                <a:pt x="1748" y="559"/>
                              </a:cubicBezTo>
                              <a:cubicBezTo>
                                <a:pt x="1748" y="311"/>
                                <a:pt x="1748" y="311"/>
                                <a:pt x="1748" y="311"/>
                              </a:cubicBezTo>
                              <a:cubicBezTo>
                                <a:pt x="1748" y="271"/>
                                <a:pt x="1781" y="239"/>
                                <a:pt x="1820" y="239"/>
                              </a:cubicBezTo>
                              <a:cubicBezTo>
                                <a:pt x="1828" y="239"/>
                                <a:pt x="1828" y="239"/>
                                <a:pt x="1828" y="239"/>
                              </a:cubicBezTo>
                              <a:cubicBezTo>
                                <a:pt x="1868" y="239"/>
                                <a:pt x="1900" y="271"/>
                                <a:pt x="1900" y="311"/>
                              </a:cubicBezTo>
                              <a:cubicBezTo>
                                <a:pt x="1900" y="559"/>
                                <a:pt x="1900" y="559"/>
                                <a:pt x="1900" y="559"/>
                              </a:cubicBezTo>
                              <a:cubicBezTo>
                                <a:pt x="1900" y="580"/>
                                <a:pt x="1916" y="590"/>
                                <a:pt x="1932" y="590"/>
                              </a:cubicBezTo>
                              <a:cubicBezTo>
                                <a:pt x="1948" y="590"/>
                                <a:pt x="1963" y="580"/>
                                <a:pt x="1963" y="559"/>
                              </a:cubicBezTo>
                              <a:close/>
                              <a:moveTo>
                                <a:pt x="1550" y="559"/>
                              </a:moveTo>
                              <a:cubicBezTo>
                                <a:pt x="1550" y="208"/>
                                <a:pt x="1550" y="208"/>
                                <a:pt x="1550" y="208"/>
                              </a:cubicBezTo>
                              <a:cubicBezTo>
                                <a:pt x="1550" y="187"/>
                                <a:pt x="1534" y="176"/>
                                <a:pt x="1518" y="176"/>
                              </a:cubicBezTo>
                              <a:cubicBezTo>
                                <a:pt x="1502" y="176"/>
                                <a:pt x="1486" y="187"/>
                                <a:pt x="1486" y="208"/>
                              </a:cubicBezTo>
                              <a:cubicBezTo>
                                <a:pt x="1486" y="559"/>
                                <a:pt x="1486" y="559"/>
                                <a:pt x="1486" y="559"/>
                              </a:cubicBezTo>
                              <a:cubicBezTo>
                                <a:pt x="1486" y="580"/>
                                <a:pt x="1502" y="590"/>
                                <a:pt x="1518" y="590"/>
                              </a:cubicBezTo>
                              <a:cubicBezTo>
                                <a:pt x="1534" y="590"/>
                                <a:pt x="1550" y="580"/>
                                <a:pt x="1550" y="559"/>
                              </a:cubicBezTo>
                              <a:close/>
                              <a:moveTo>
                                <a:pt x="1550" y="51"/>
                              </a:moveTo>
                              <a:cubicBezTo>
                                <a:pt x="1550" y="32"/>
                                <a:pt x="1550" y="32"/>
                                <a:pt x="1550" y="32"/>
                              </a:cubicBezTo>
                              <a:cubicBezTo>
                                <a:pt x="1550" y="11"/>
                                <a:pt x="1534" y="0"/>
                                <a:pt x="1518" y="0"/>
                              </a:cubicBezTo>
                              <a:cubicBezTo>
                                <a:pt x="1502" y="0"/>
                                <a:pt x="1486" y="11"/>
                                <a:pt x="1486" y="32"/>
                              </a:cubicBezTo>
                              <a:cubicBezTo>
                                <a:pt x="1486" y="51"/>
                                <a:pt x="1486" y="51"/>
                                <a:pt x="1486" y="51"/>
                              </a:cubicBezTo>
                              <a:cubicBezTo>
                                <a:pt x="1486" y="72"/>
                                <a:pt x="1502" y="82"/>
                                <a:pt x="1518" y="82"/>
                              </a:cubicBezTo>
                              <a:cubicBezTo>
                                <a:pt x="1534" y="82"/>
                                <a:pt x="1550" y="72"/>
                                <a:pt x="1550" y="51"/>
                              </a:cubicBezTo>
                              <a:close/>
                              <a:moveTo>
                                <a:pt x="1296" y="455"/>
                              </a:moveTo>
                              <a:cubicBezTo>
                                <a:pt x="1296" y="495"/>
                                <a:pt x="1264" y="527"/>
                                <a:pt x="1224" y="527"/>
                              </a:cubicBezTo>
                              <a:cubicBezTo>
                                <a:pt x="1216" y="527"/>
                                <a:pt x="1216" y="527"/>
                                <a:pt x="1216" y="527"/>
                              </a:cubicBezTo>
                              <a:cubicBezTo>
                                <a:pt x="1179" y="527"/>
                                <a:pt x="1145" y="502"/>
                                <a:pt x="1145" y="460"/>
                              </a:cubicBezTo>
                              <a:cubicBezTo>
                                <a:pt x="1145" y="304"/>
                                <a:pt x="1145" y="304"/>
                                <a:pt x="1145" y="304"/>
                              </a:cubicBezTo>
                              <a:cubicBezTo>
                                <a:pt x="1145" y="265"/>
                                <a:pt x="1179" y="239"/>
                                <a:pt x="1216" y="239"/>
                              </a:cubicBezTo>
                              <a:cubicBezTo>
                                <a:pt x="1224" y="239"/>
                                <a:pt x="1224" y="239"/>
                                <a:pt x="1224" y="239"/>
                              </a:cubicBezTo>
                              <a:cubicBezTo>
                                <a:pt x="1264" y="239"/>
                                <a:pt x="1296" y="271"/>
                                <a:pt x="1296" y="311"/>
                              </a:cubicBezTo>
                              <a:lnTo>
                                <a:pt x="1296" y="455"/>
                              </a:lnTo>
                              <a:close/>
                              <a:moveTo>
                                <a:pt x="1360" y="455"/>
                              </a:moveTo>
                              <a:cubicBezTo>
                                <a:pt x="1360" y="311"/>
                                <a:pt x="1360" y="311"/>
                                <a:pt x="1360" y="311"/>
                              </a:cubicBezTo>
                              <a:cubicBezTo>
                                <a:pt x="1360" y="236"/>
                                <a:pt x="1300" y="176"/>
                                <a:pt x="1224" y="176"/>
                              </a:cubicBezTo>
                              <a:cubicBezTo>
                                <a:pt x="1218" y="176"/>
                                <a:pt x="1218" y="176"/>
                                <a:pt x="1218" y="176"/>
                              </a:cubicBezTo>
                              <a:cubicBezTo>
                                <a:pt x="1189" y="176"/>
                                <a:pt x="1159" y="186"/>
                                <a:pt x="1145" y="203"/>
                              </a:cubicBezTo>
                              <a:cubicBezTo>
                                <a:pt x="1145" y="32"/>
                                <a:pt x="1145" y="32"/>
                                <a:pt x="1145" y="32"/>
                              </a:cubicBezTo>
                              <a:cubicBezTo>
                                <a:pt x="1145" y="11"/>
                                <a:pt x="1129" y="0"/>
                                <a:pt x="1113" y="0"/>
                              </a:cubicBezTo>
                              <a:cubicBezTo>
                                <a:pt x="1097" y="0"/>
                                <a:pt x="1081" y="11"/>
                                <a:pt x="1081" y="32"/>
                              </a:cubicBezTo>
                              <a:cubicBezTo>
                                <a:pt x="1081" y="560"/>
                                <a:pt x="1081" y="560"/>
                                <a:pt x="1081" y="560"/>
                              </a:cubicBezTo>
                              <a:cubicBezTo>
                                <a:pt x="1081" y="580"/>
                                <a:pt x="1097" y="590"/>
                                <a:pt x="1113" y="590"/>
                              </a:cubicBezTo>
                              <a:cubicBezTo>
                                <a:pt x="1127" y="590"/>
                                <a:pt x="1142" y="582"/>
                                <a:pt x="1144" y="565"/>
                              </a:cubicBezTo>
                              <a:cubicBezTo>
                                <a:pt x="1157" y="578"/>
                                <a:pt x="1180" y="590"/>
                                <a:pt x="1216" y="590"/>
                              </a:cubicBezTo>
                              <a:cubicBezTo>
                                <a:pt x="1224" y="590"/>
                                <a:pt x="1224" y="590"/>
                                <a:pt x="1224" y="590"/>
                              </a:cubicBezTo>
                              <a:cubicBezTo>
                                <a:pt x="1298" y="590"/>
                                <a:pt x="1360" y="531"/>
                                <a:pt x="1360" y="455"/>
                              </a:cubicBezTo>
                              <a:close/>
                              <a:moveTo>
                                <a:pt x="989" y="239"/>
                              </a:moveTo>
                              <a:cubicBezTo>
                                <a:pt x="989" y="231"/>
                                <a:pt x="986" y="224"/>
                                <a:pt x="981" y="217"/>
                              </a:cubicBezTo>
                              <a:cubicBezTo>
                                <a:pt x="961" y="187"/>
                                <a:pt x="927" y="176"/>
                                <a:pt x="894" y="176"/>
                              </a:cubicBezTo>
                              <a:cubicBezTo>
                                <a:pt x="850" y="176"/>
                                <a:pt x="833" y="192"/>
                                <a:pt x="833" y="192"/>
                              </a:cubicBezTo>
                              <a:cubicBezTo>
                                <a:pt x="828" y="180"/>
                                <a:pt x="817" y="176"/>
                                <a:pt x="806" y="176"/>
                              </a:cubicBezTo>
                              <a:cubicBezTo>
                                <a:pt x="790" y="176"/>
                                <a:pt x="773" y="187"/>
                                <a:pt x="773" y="208"/>
                              </a:cubicBezTo>
                              <a:cubicBezTo>
                                <a:pt x="773" y="557"/>
                                <a:pt x="773" y="557"/>
                                <a:pt x="773" y="557"/>
                              </a:cubicBezTo>
                              <a:cubicBezTo>
                                <a:pt x="773" y="580"/>
                                <a:pt x="789" y="590"/>
                                <a:pt x="805" y="590"/>
                              </a:cubicBezTo>
                              <a:cubicBezTo>
                                <a:pt x="821" y="590"/>
                                <a:pt x="837" y="580"/>
                                <a:pt x="837" y="557"/>
                              </a:cubicBezTo>
                              <a:cubicBezTo>
                                <a:pt x="837" y="296"/>
                                <a:pt x="837" y="296"/>
                                <a:pt x="837" y="296"/>
                              </a:cubicBezTo>
                              <a:cubicBezTo>
                                <a:pt x="837" y="269"/>
                                <a:pt x="843" y="239"/>
                                <a:pt x="893" y="239"/>
                              </a:cubicBezTo>
                              <a:cubicBezTo>
                                <a:pt x="914" y="239"/>
                                <a:pt x="925" y="250"/>
                                <a:pt x="932" y="257"/>
                              </a:cubicBezTo>
                              <a:cubicBezTo>
                                <a:pt x="939" y="265"/>
                                <a:pt x="948" y="269"/>
                                <a:pt x="958" y="269"/>
                              </a:cubicBezTo>
                              <a:cubicBezTo>
                                <a:pt x="975" y="269"/>
                                <a:pt x="989" y="256"/>
                                <a:pt x="989" y="239"/>
                              </a:cubicBezTo>
                              <a:close/>
                              <a:moveTo>
                                <a:pt x="604" y="353"/>
                              </a:moveTo>
                              <a:cubicBezTo>
                                <a:pt x="453" y="353"/>
                                <a:pt x="453" y="353"/>
                                <a:pt x="453" y="353"/>
                              </a:cubicBezTo>
                              <a:cubicBezTo>
                                <a:pt x="453" y="311"/>
                                <a:pt x="453" y="311"/>
                                <a:pt x="453" y="311"/>
                              </a:cubicBezTo>
                              <a:cubicBezTo>
                                <a:pt x="453" y="271"/>
                                <a:pt x="486" y="239"/>
                                <a:pt x="525" y="239"/>
                              </a:cubicBezTo>
                              <a:cubicBezTo>
                                <a:pt x="533" y="239"/>
                                <a:pt x="533" y="239"/>
                                <a:pt x="533" y="239"/>
                              </a:cubicBezTo>
                              <a:cubicBezTo>
                                <a:pt x="570" y="239"/>
                                <a:pt x="604" y="271"/>
                                <a:pt x="604" y="312"/>
                              </a:cubicBezTo>
                              <a:lnTo>
                                <a:pt x="604" y="353"/>
                              </a:lnTo>
                              <a:close/>
                              <a:moveTo>
                                <a:pt x="668" y="381"/>
                              </a:moveTo>
                              <a:cubicBezTo>
                                <a:pt x="668" y="312"/>
                                <a:pt x="668" y="312"/>
                                <a:pt x="668" y="312"/>
                              </a:cubicBezTo>
                              <a:cubicBezTo>
                                <a:pt x="668" y="234"/>
                                <a:pt x="607" y="176"/>
                                <a:pt x="533" y="176"/>
                              </a:cubicBezTo>
                              <a:cubicBezTo>
                                <a:pt x="524" y="176"/>
                                <a:pt x="524" y="176"/>
                                <a:pt x="524" y="176"/>
                              </a:cubicBezTo>
                              <a:cubicBezTo>
                                <a:pt x="450" y="176"/>
                                <a:pt x="389" y="236"/>
                                <a:pt x="389" y="311"/>
                              </a:cubicBezTo>
                              <a:cubicBezTo>
                                <a:pt x="389" y="455"/>
                                <a:pt x="389" y="455"/>
                                <a:pt x="389" y="455"/>
                              </a:cubicBezTo>
                              <a:cubicBezTo>
                                <a:pt x="389" y="531"/>
                                <a:pt x="450" y="590"/>
                                <a:pt x="524" y="590"/>
                              </a:cubicBezTo>
                              <a:cubicBezTo>
                                <a:pt x="533" y="590"/>
                                <a:pt x="533" y="590"/>
                                <a:pt x="533" y="590"/>
                              </a:cubicBezTo>
                              <a:cubicBezTo>
                                <a:pt x="590" y="590"/>
                                <a:pt x="635" y="558"/>
                                <a:pt x="655" y="511"/>
                              </a:cubicBezTo>
                              <a:cubicBezTo>
                                <a:pt x="658" y="507"/>
                                <a:pt x="659" y="502"/>
                                <a:pt x="659" y="496"/>
                              </a:cubicBezTo>
                              <a:cubicBezTo>
                                <a:pt x="659" y="477"/>
                                <a:pt x="643" y="464"/>
                                <a:pt x="626" y="464"/>
                              </a:cubicBezTo>
                              <a:cubicBezTo>
                                <a:pt x="615" y="464"/>
                                <a:pt x="604" y="470"/>
                                <a:pt x="598" y="484"/>
                              </a:cubicBezTo>
                              <a:cubicBezTo>
                                <a:pt x="587" y="507"/>
                                <a:pt x="565" y="527"/>
                                <a:pt x="533" y="527"/>
                              </a:cubicBezTo>
                              <a:cubicBezTo>
                                <a:pt x="524" y="527"/>
                                <a:pt x="524" y="527"/>
                                <a:pt x="524" y="527"/>
                              </a:cubicBezTo>
                              <a:cubicBezTo>
                                <a:pt x="485" y="527"/>
                                <a:pt x="453" y="495"/>
                                <a:pt x="453" y="455"/>
                              </a:cubicBezTo>
                              <a:cubicBezTo>
                                <a:pt x="453" y="412"/>
                                <a:pt x="453" y="412"/>
                                <a:pt x="453" y="412"/>
                              </a:cubicBezTo>
                              <a:cubicBezTo>
                                <a:pt x="636" y="412"/>
                                <a:pt x="636" y="412"/>
                                <a:pt x="636" y="412"/>
                              </a:cubicBezTo>
                              <a:cubicBezTo>
                                <a:pt x="654" y="412"/>
                                <a:pt x="668" y="397"/>
                                <a:pt x="668" y="381"/>
                              </a:cubicBezTo>
                              <a:close/>
                              <a:moveTo>
                                <a:pt x="302" y="207"/>
                              </a:moveTo>
                              <a:cubicBezTo>
                                <a:pt x="302" y="190"/>
                                <a:pt x="287" y="176"/>
                                <a:pt x="268" y="176"/>
                              </a:cubicBezTo>
                              <a:cubicBezTo>
                                <a:pt x="255" y="176"/>
                                <a:pt x="244" y="182"/>
                                <a:pt x="239" y="197"/>
                              </a:cubicBezTo>
                              <a:cubicBezTo>
                                <a:pt x="150" y="468"/>
                                <a:pt x="150" y="468"/>
                                <a:pt x="150" y="468"/>
                              </a:cubicBezTo>
                              <a:cubicBezTo>
                                <a:pt x="62" y="197"/>
                                <a:pt x="62" y="197"/>
                                <a:pt x="62" y="197"/>
                              </a:cubicBezTo>
                              <a:cubicBezTo>
                                <a:pt x="57" y="182"/>
                                <a:pt x="45" y="176"/>
                                <a:pt x="33" y="176"/>
                              </a:cubicBezTo>
                              <a:cubicBezTo>
                                <a:pt x="14" y="176"/>
                                <a:pt x="0" y="190"/>
                                <a:pt x="0" y="207"/>
                              </a:cubicBezTo>
                              <a:cubicBezTo>
                                <a:pt x="0" y="209"/>
                                <a:pt x="1" y="213"/>
                                <a:pt x="2" y="218"/>
                              </a:cubicBezTo>
                              <a:cubicBezTo>
                                <a:pt x="116" y="569"/>
                                <a:pt x="116" y="569"/>
                                <a:pt x="116" y="569"/>
                              </a:cubicBezTo>
                              <a:cubicBezTo>
                                <a:pt x="121" y="585"/>
                                <a:pt x="136" y="590"/>
                                <a:pt x="147" y="590"/>
                              </a:cubicBezTo>
                              <a:cubicBezTo>
                                <a:pt x="155" y="590"/>
                                <a:pt x="155" y="590"/>
                                <a:pt x="155" y="590"/>
                              </a:cubicBezTo>
                              <a:cubicBezTo>
                                <a:pt x="165" y="590"/>
                                <a:pt x="180" y="583"/>
                                <a:pt x="185" y="569"/>
                              </a:cubicBezTo>
                              <a:cubicBezTo>
                                <a:pt x="299" y="218"/>
                                <a:pt x="299" y="218"/>
                                <a:pt x="299" y="218"/>
                              </a:cubicBezTo>
                              <a:cubicBezTo>
                                <a:pt x="301" y="214"/>
                                <a:pt x="302" y="211"/>
                                <a:pt x="302" y="207"/>
                              </a:cubicBez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26" editas="canvas" style="position:absolute;margin-left:0;margin-top:0;width:595.3pt;height:841.5pt;z-index:-251654144;mso-position-horizontal-relative:page;mso-position-vertical-relative:page" coordsize="75603,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870;visibility:visible;mso-wrap-style:square">
                <v:fill o:detectmouseclick="t"/>
                <v:path o:connecttype="none"/>
              </v:shape>
              <v:rect id="Rectangle 20" o:spid="_x0000_s1028" style="position:absolute;left:6;width:75603;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o58EA&#10;AADaAAAADwAAAGRycy9kb3ducmV2LnhtbESP3YrCMBSE7wXfIRzBO01dXJXaKOLiorA3Vh/g0Jz+&#10;aHNSmqhdn34jLHg5zMw3TLLuTC3u1LrKsoLJOAJBnFldcaHgfNqNFiCcR9ZYWyYFv+Rgver3Eoy1&#10;ffCR7qkvRICwi1FB6X0TS+mykgy6sW2Ig5fb1qAPsi2kbvER4KaWH1E0kwYrDgslNrQtKbumN6Mg&#10;PXxJN+XThZ612bif7DvXn0ap4aDbLEF46vw7/N/eawVzeF0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2KOfBAAAA2gAAAA8AAAAAAAAAAAAAAAAAmAIAAGRycy9kb3du&#10;cmV2LnhtbFBLBQYAAAAABAAEAPUAAACGAwAAAAA=&#10;" fillcolor="#f7941e" stroked="f"/>
              <v:shape id="Freeform 21" o:spid="_x0000_s1029" style="position:absolute;left:54724;width:7131;height:7035;visibility:visible;mso-wrap-style:square;v-text-anchor:top" coordsize="112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VLb8A&#10;AADaAAAADwAAAGRycy9kb3ducmV2LnhtbERPTWvCQBC9C/0PyxR6040SikbXEIrSnqRqex+z0ySY&#10;nQ3Z0aT/vnsoeHy8700+ulbdqQ+NZwPzWQKKuPS24crA13k/XYIKgmyx9UwGfilAvn2abDCzfuAj&#10;3U9SqRjCIUMDtUiXaR3KmhyGme+II/fje4cSYV9p2+MQw12rF0nyqh02HBtq7OitpvJ6ujkD+rIo&#10;0/T6LlKtvufF7nb4XI4HY16ex2INSmiUh/jf/WENxK3xSrwBe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FUtvwAAANoAAAAPAAAAAAAAAAAAAAAAAJgCAABkcnMvZG93bnJl&#10;di54bWxQSwUGAAAAAAQABAD1AAAAhAMAAAAA&#10;" path="m1095,l,1094r14,14l1123,r-28,xe" stroked="f">
                <v:path arrowok="t" o:connecttype="custom" o:connectlocs="695325,0;0,694690;8890,703580;713105,0;695325,0" o:connectangles="0,0,0,0,0"/>
              </v:shape>
              <v:shape id="Freeform 22" o:spid="_x0000_s1030" style="position:absolute;left:54705;width:20904;height:7054;visibility:visible;mso-wrap-style:square;v-text-anchor:top" coordsize="3292,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sMA&#10;AADaAAAADwAAAGRycy9kb3ducmV2LnhtbESPQWvCQBSE74L/YXkFb7qJYtHoGrSgFm+1Ba+P7DMJ&#10;zb4N2W0S8+vdQqHHYWa+YbZpbyrRUuNKywriWQSCOLO65FzB1+dxugLhPLLGyjIpeJCDdDcebTHR&#10;tuMPaq8+FwHCLkEFhfd1IqXLCjLoZrYmDt7dNgZ9kE0udYNdgJtKzqPoVRosOSwUWNNbQdn39cco&#10;mJ+Wq0O7iG/7KroNhu44XM4XpSYv/X4DwlPv/8N/7XetYA2/V8IN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sMAAADaAAAADwAAAAAAAAAAAAAAAACYAgAAZHJzL2Rv&#10;d25yZXYueG1sUEsFBgAAAAAEAAQA9QAAAIgDAAAAAA==&#10;" path="m3292,1111l,1111,,,20,r,1091l3292,1091r,20xe" stroked="f">
                <v:path arrowok="t" o:connecttype="custom" o:connectlocs="2090420,705485;0,705485;0,0;12700,0;12700,692785;2090420,692785;2090420,705485" o:connectangles="0,0,0,0,0,0,0"/>
              </v:shape>
              <v:shape id="Freeform 23" o:spid="_x0000_s1031" style="position:absolute;left:44545;top:6902;width:9849;height:1911;visibility:visible;mso-wrap-style:square;v-text-anchor:top" coordsize="15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vVr8A&#10;AADbAAAADwAAAGRycy9kb3ducmV2LnhtbERPy6rCMBDdX/Afwgjuroku5FKNUgVRlLvwhduhGdti&#10;MylN1Pr3RhDczeE8ZzJrbSXu1PjSsYZBX4EgzpwpOddwPCx//0D4gGywckwanuRhNu38TDAx7sE7&#10;uu9DLmII+wQ1FCHUiZQ+K8ii77uaOHIX11gMETa5NA0+Yrit5FCpkbRYcmwosKZFQdl1f7MabH5O&#10;r8/1Zqv+T/as0uP8sFq2Wve6bToGEagNX/HHvTZx/gDev8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G9WvwAAANsAAAAPAAAAAAAAAAAAAAAAAJgCAABkcnMvZG93bnJl&#10;di54bWxQSwUGAAAAAAQABAD1AAAAhAMAAAAA&#10;" path="m157,2r,141l,301,,160,157,2xm715,l556,158r,141l715,140,715,xm1392,159r,141l1550,142r1,8l1551,1,1392,159xe" fillcolor="#8ca2d3" stroked="f">
                <v:path arrowok="t" o:connecttype="custom" o:connectlocs="99695,1270;99695,90805;0,191135;0,101600;99695,1270;454025,0;353060,100330;353060,189865;454025,88900;454025,0;883920,100965;883920,190500;984250,90170;984885,95250;984885,635;883920,100965" o:connectangles="0,0,0,0,0,0,0,0,0,0,0,0,0,0,0,0"/>
                <o:lock v:ext="edit" verticies="t"/>
              </v:shape>
              <v:shape id="Freeform 24" o:spid="_x0000_s1032" style="position:absolute;left:42011;top:3606;width:14910;height:5436;visibility:visible;mso-wrap-style:square;v-text-anchor:top" coordsize="4695,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YPsAA&#10;AADbAAAADwAAAGRycy9kb3ducmV2LnhtbERPS4vCMBC+L/gfwgh7WxNlEalGkYKLJ8UnHodmbEub&#10;SbeJWv+9WVjwNh/fc2aLztbiTq0vHWsYDhQI4syZknMNx8PqawLCB2SDtWPS8CQPi3nvY4aJcQ/e&#10;0X0fchFD2CeooQihSaT0WUEW/cA1xJG7utZiiLDNpWnxEcNtLUdKjaXFkmNDgQ2lBWXV/mY1nNOD&#10;qb5/f7r0NFw/s+1Gqeul0vqz3y2nIAJ14S3+d69NnD+Cv1/i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HYPsAAAADbAAAADwAAAAAAAAAAAAAAAACYAgAAZHJzL2Rvd25y&#10;ZXYueG1sUEsFBgAAAAAEAAQA9QAAAIUDAAAAAA==&#10;" path="m797,1359v,283,,283,,283c771,1667,771,1667,771,1667v-1,2,-1,2,-1,2c765,1675,759,1680,754,1685v-5,3,-5,3,-5,3c728,1704,703,1713,677,1713v-66,,-120,-54,-120,-120c557,1175,557,1175,557,1175v,-19,,-19,,-19c556,1156,556,1156,556,1156,546,1077,479,1016,398,1016v-87,,-158,72,-158,159c240,1593,240,1593,240,1593v,66,-54,120,-120,120c54,1713,,1659,,1593,,1175,,1175,,1175v,-8,1,-16,1,-27c3,1127,3,1127,3,1127v-3,,-3,,-3,c,120,,120,,120,,54,54,,120,v66,,120,54,120,120c240,781,240,781,240,781v,27,,27,,27c271,798,271,798,271,798,583,486,583,486,583,486v19,-19,44,-29,71,-29c681,457,706,467,725,486v18,19,29,44,29,71c754,583,743,608,725,627,547,805,547,805,547,805v25,12,25,12,25,12c710,884,797,1021,797,1175r,184xm1910,1008v,-219,-179,-398,-398,-398c1451,610,1394,623,1340,649v-13,6,-13,6,-13,6c1318,645,1318,645,1318,645v-23,-22,-53,-35,-85,-35c1167,610,1113,664,1113,730v,312,,312,,312c1112,1043,1112,1043,1112,1043v,283,,283,,283c1113,1325,1113,1325,1113,1325v,268,,268,,268c1113,1659,1167,1713,1233,1713v66,,120,-54,120,-120c1353,1120,1353,1120,1353,1120v,-112,,-112,,-112c1353,920,1424,849,1512,849v80,,147,61,157,140c1670,989,1670,989,1670,989v1,19,1,19,1,19c1670,1593,1670,1593,1670,1593v,66,54,120,120,120c1831,1713,1868,1692,1890,1658v3,-3,3,-3,3,-3c1910,1638,1910,1638,1910,1638v,-282,,-282,,-282l1910,1008xm3581,1040v,-32,,-32,,-32c3581,789,3402,610,3183,610v-98,,-193,36,-266,101c2904,723,2904,723,2904,723v-13,-12,-13,-12,-13,-12c2818,646,2724,610,2626,610v-60,,-118,13,-172,39c2441,655,2441,655,2441,655v-9,-10,-9,-10,-9,-10c2409,622,2379,610,2347,610v-66,,-119,54,-119,120c2228,1038,2228,1038,2228,1038v,282,,282,,282c2228,1593,2228,1593,2228,1593v,66,53,120,119,120c2413,1713,2467,1659,2467,1593v,-493,,-493,,-493c2467,1100,2467,1100,2467,1100v,-92,,-92,,-92c2467,920,2538,849,2626,849v81,,148,61,157,140c2785,989,2785,989,2785,989v,19,,19,,19c2785,1593,2785,1593,2785,1593v,66,53,120,119,120c2970,1713,3024,1659,3024,1593v,-585,,-585,,-585c3024,920,3095,849,3183,849v81,,148,61,157,140c3342,989,3342,989,3342,989v,19,,19,,19c3342,1593,3342,1593,3342,1593v,66,53,120,119,120c3499,1713,3534,1695,3557,1665v2,-2,2,-2,2,-2c3581,1640,3581,1640,3581,1640v,-282,,-282,,-282l3581,1040xm4575,1195v-65,,-118,53,-119,118c4456,1315,4456,1315,4456,1315v-1,87,-72,158,-159,158c4209,1473,4138,1402,4138,1315v,-232,,-232,,-232c4436,785,4436,785,4436,785v19,-19,29,-44,29,-70c4465,688,4455,663,4436,644v-19,-19,-44,-29,-71,-29c4339,615,4314,625,4295,644,4138,801,4138,801,4138,801v,-436,,-436,,-436c4136,300,4083,248,4018,248v-66,,-119,54,-119,120c3899,1040,3899,1040,3899,1040v,299,,299,,299c3902,1364,3902,1364,3902,1364v25,198,194,348,393,349c4297,1713,4297,1713,4297,1713v1,,1,,1,c4517,1712,4695,1533,4695,1315v,-66,-54,-120,-120,-120e" fillcolor="#2e3092" stroked="f">
                <v:path arrowok="t" o:connecttype="custom" o:connectlocs="253101,521031;244527,529598;237858,535627;176885,505482;176885,366816;126392,322392;76216,505482;0,505482;318,364277;0,357614;38108,0;76216,247823;86061,253217;207689,145013;239446,176744;173709,255438;253101,372845;606554,319853;425541,205937;418554,204668;353453,231640;353135,330959;353453,420442;391561,543560;429669,355392;480162,269400;530338,313824;530338,505482;600203,526108;606554,519761;606554,319853;1137210,319853;926345,225611;918088,225611;779311,205937;772324,204668;707541,231640;707541,418855;745331,543560;783439,349046;783439,319853;883791,313824;884426,319853;922216,543560;960324,319853;1060676,313824;1061311,319853;1099102,543560;1130223,527694;1137210,430913;1452872,379191;1415081,417269;1314095,417269;1408730,249092;1408730,204351;1363953,204351;1314095,115820;1238196,116772;1238196,424884;1363953,543560;1364906,543560;1452872,379191" o:connectangles="0,0,0,0,0,0,0,0,0,0,0,0,0,0,0,0,0,0,0,0,0,0,0,0,0,0,0,0,0,0,0,0,0,0,0,0,0,0,0,0,0,0,0,0,0,0,0,0,0,0,0,0,0,0,0,0,0,0,0,0,0,0"/>
                <o:lock v:ext="edit" verticies="t"/>
              </v:shape>
              <v:shape id="Freeform 25" o:spid="_x0000_s1033" style="position:absolute;left:61582;top:5784;width:8458;height:1867;visibility:visible;mso-wrap-style:square;v-text-anchor:top" coordsize="266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r78AA&#10;AADbAAAADwAAAGRycy9kb3ducmV2LnhtbERPS2vDMAy+D/YfjAa7rc5WGCWrW9pBoLfSx7ariNU4&#10;NJKD7TXZv68Hhd708T01X47cqQuF2Hox8DopQJHU3rbSGDgeqpcZqJhQLHZeyMAfRVguHh/mWFo/&#10;yI4u+9SoHCKxRAMupb7UOtaOGOPE9ySZO/nAmDIMjbYBhxzOnX4rinfN2EpucNjTp6P6vP9lA9sf&#10;zcPJ8aHbYFEFrr7W6+/KmOencfUBKtGY7uKbe2Pz/Cn8/5IP0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qr78AAAADbAAAADwAAAAAAAAAAAAAAAACYAgAAZHJzL2Rvd25y&#10;ZXYueG1sUEsFBgAAAAAEAAQA9QAAAIUDAAAAAA==&#10;" path="m2663,559v,-16,-9,-31,-30,-32c2607,525,2585,508,2585,479v,-237,,-237,,-237c2630,242,2630,242,2630,242v21,,32,-16,32,-32c2662,194,2651,178,2630,178v-45,,-45,,-45,c2585,32,2585,32,2585,32,2585,11,2569,,2553,v-16,,-32,11,-32,32c2521,178,2521,178,2521,178v-29,,-29,,-29,c2471,178,2460,194,2460,210v,16,11,32,32,32c2521,242,2521,242,2521,242v,238,,238,,238c2521,541,2570,590,2631,590v23,,32,-15,32,-31xm2287,460v,42,-34,67,-72,67c2207,527,2207,527,2207,527v-40,,-72,-32,-72,-72c2135,311,2135,311,2135,311v,-40,32,-72,73,-72c2215,239,2215,239,2215,239v38,,72,26,72,65l2287,460xm2350,560v,-528,,-528,,-528c2350,11,2334,,2318,v-15,,-31,11,-31,32c2287,203,2287,203,2287,203v-15,-17,-44,-27,-74,-27c2208,176,2208,176,2208,176v-77,,-136,60,-136,135c2072,455,2072,455,2072,455v,76,59,135,136,135c2215,590,2215,590,2215,590v36,,60,-12,72,-25c2290,582,2304,590,2318,590v16,,32,-10,32,-30xm1963,559v,-248,,-248,,-248c1963,218,1900,176,1829,176v-8,,-8,,-8,c1792,176,1765,185,1749,201v-3,-17,-18,-25,-32,-25c1700,176,1684,187,1684,208v,351,,351,,351c1684,580,1700,590,1716,590v16,,32,-10,32,-31c1748,311,1748,311,1748,311v,-40,33,-72,72,-72c1828,239,1828,239,1828,239v40,,72,32,72,72c1900,559,1900,559,1900,559v,21,16,31,32,31c1948,590,1963,580,1963,559xm1550,559v,-351,,-351,,-351c1550,187,1534,176,1518,176v-16,,-32,11,-32,32c1486,559,1486,559,1486,559v,21,16,31,32,31c1534,590,1550,580,1550,559xm1550,51v,-19,,-19,,-19c1550,11,1534,,1518,v-16,,-32,11,-32,32c1486,51,1486,51,1486,51v,21,16,31,32,31c1534,82,1550,72,1550,51xm1296,455v,40,-32,72,-72,72c1216,527,1216,527,1216,527v-37,,-71,-25,-71,-67c1145,304,1145,304,1145,304v,-39,34,-65,71,-65c1224,239,1224,239,1224,239v40,,72,32,72,72l1296,455xm1360,455v,-144,,-144,,-144c1360,236,1300,176,1224,176v-6,,-6,,-6,c1189,176,1159,186,1145,203v,-171,,-171,,-171c1145,11,1129,,1113,v-16,,-32,11,-32,32c1081,560,1081,560,1081,560v,20,16,30,32,30c1127,590,1142,582,1144,565v13,13,36,25,72,25c1224,590,1224,590,1224,590v74,,136,-59,136,-135xm989,239v,-8,-3,-15,-8,-22c961,187,927,176,894,176v-44,,-61,16,-61,16c828,180,817,176,806,176v-16,,-33,11,-33,32c773,557,773,557,773,557v,23,16,33,32,33c821,590,837,580,837,557v,-261,,-261,,-261c837,269,843,239,893,239v21,,32,11,39,18c939,265,948,269,958,269v17,,31,-13,31,-30xm604,353v-151,,-151,,-151,c453,311,453,311,453,311v,-40,33,-72,72,-72c533,239,533,239,533,239v37,,71,32,71,73l604,353xm668,381v,-69,,-69,,-69c668,234,607,176,533,176v-9,,-9,,-9,c450,176,389,236,389,311v,144,,144,,144c389,531,450,590,524,590v9,,9,,9,c590,590,635,558,655,511v3,-4,4,-9,4,-15c659,477,643,464,626,464v-11,,-22,6,-28,20c587,507,565,527,533,527v-9,,-9,,-9,c485,527,453,495,453,455v,-43,,-43,,-43c636,412,636,412,636,412v18,,32,-15,32,-31xm302,207v,-17,-15,-31,-34,-31c255,176,244,182,239,197,150,468,150,468,150,468,62,197,62,197,62,197,57,182,45,176,33,176,14,176,,190,,207v,2,1,6,2,11c116,569,116,569,116,569v5,16,20,21,31,21c155,590,155,590,155,590v10,,25,-7,30,-21c299,218,299,218,299,218v2,-4,3,-7,3,-11xe" fillcolor="#2e3092" stroked="f">
                <v:path arrowok="t" o:connecttype="custom" o:connectlocs="821046,151567;845502,66449;821046,10126;800718,56323;791507,76575;835656,186690;703527,166755;678117,98408;726395,96193;746405,10126;726395,64234;658107,98408;703527,186690;746405,177197;580926,55691;545352,55691;545035,186690;578067,75625;603477,176881;492310,176881;471982,65816;492310,176881;482146,0;482146,25947;388766,166755;363674,96193;411635,98408;431962,98408;363674,64234;343346,10126;363356,178779;431962,143973;283952,55691;245520,65816;265847,176248;296021,81321;191842,111698;166750,75625;191842,111698;169291,55691;123554,143973;208041,161693;189936,153149;143882,143973;212170,120557;75911,62335;10481,55691;36844,180045;58760,180045" o:connectangles="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AA" w:rsidRDefault="00502CAF">
    <w:pPr>
      <w:pStyle w:val="Koptekst"/>
    </w:pPr>
    <w:r>
      <w:rPr>
        <w:rFonts w:ascii="Times New Roman" w:hAnsi="Times New Roman"/>
        <w:b/>
        <w:noProof/>
        <w:sz w:val="24"/>
      </w:rPr>
      <mc:AlternateContent>
        <mc:Choice Requires="wpc">
          <w:drawing>
            <wp:anchor distT="0" distB="0" distL="114300" distR="114300" simplePos="0" relativeHeight="251660288" behindDoc="1" locked="0" layoutInCell="1" allowOverlap="1" wp14:anchorId="191D6431" wp14:editId="179964D3">
              <wp:simplePos x="0" y="0"/>
              <wp:positionH relativeFrom="page">
                <wp:posOffset>0</wp:posOffset>
              </wp:positionH>
              <wp:positionV relativeFrom="page">
                <wp:posOffset>0</wp:posOffset>
              </wp:positionV>
              <wp:extent cx="7560310" cy="10687050"/>
              <wp:effectExtent l="0" t="0" r="2540" b="0"/>
              <wp:wrapNone/>
              <wp:docPr id="10"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
                      <wps:cNvSpPr>
                        <a:spLocks noChangeArrowheads="1"/>
                      </wps:cNvSpPr>
                      <wps:spPr bwMode="auto">
                        <a:xfrm>
                          <a:off x="635" y="0"/>
                          <a:ext cx="7560310" cy="8312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13"/>
                      <wps:cNvSpPr>
                        <a:spLocks/>
                      </wps:cNvSpPr>
                      <wps:spPr bwMode="auto">
                        <a:xfrm>
                          <a:off x="5472430" y="0"/>
                          <a:ext cx="713105" cy="703580"/>
                        </a:xfrm>
                        <a:custGeom>
                          <a:avLst/>
                          <a:gdLst>
                            <a:gd name="T0" fmla="*/ 1095 w 1123"/>
                            <a:gd name="T1" fmla="*/ 0 h 1108"/>
                            <a:gd name="T2" fmla="*/ 0 w 1123"/>
                            <a:gd name="T3" fmla="*/ 1094 h 1108"/>
                            <a:gd name="T4" fmla="*/ 14 w 1123"/>
                            <a:gd name="T5" fmla="*/ 1108 h 1108"/>
                            <a:gd name="T6" fmla="*/ 1123 w 1123"/>
                            <a:gd name="T7" fmla="*/ 0 h 1108"/>
                            <a:gd name="T8" fmla="*/ 1095 w 1123"/>
                            <a:gd name="T9" fmla="*/ 0 h 1108"/>
                          </a:gdLst>
                          <a:ahLst/>
                          <a:cxnLst>
                            <a:cxn ang="0">
                              <a:pos x="T0" y="T1"/>
                            </a:cxn>
                            <a:cxn ang="0">
                              <a:pos x="T2" y="T3"/>
                            </a:cxn>
                            <a:cxn ang="0">
                              <a:pos x="T4" y="T5"/>
                            </a:cxn>
                            <a:cxn ang="0">
                              <a:pos x="T6" y="T7"/>
                            </a:cxn>
                            <a:cxn ang="0">
                              <a:pos x="T8" y="T9"/>
                            </a:cxn>
                          </a:cxnLst>
                          <a:rect l="0" t="0" r="r" b="b"/>
                          <a:pathLst>
                            <a:path w="1123" h="1108">
                              <a:moveTo>
                                <a:pt x="1095" y="0"/>
                              </a:moveTo>
                              <a:lnTo>
                                <a:pt x="0" y="1094"/>
                              </a:lnTo>
                              <a:lnTo>
                                <a:pt x="14" y="1108"/>
                              </a:lnTo>
                              <a:lnTo>
                                <a:pt x="1123" y="0"/>
                              </a:lnTo>
                              <a:lnTo>
                                <a:pt x="10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wps:cNvSpPr>
                      <wps:spPr bwMode="auto">
                        <a:xfrm>
                          <a:off x="5470525" y="0"/>
                          <a:ext cx="2090420" cy="705485"/>
                        </a:xfrm>
                        <a:custGeom>
                          <a:avLst/>
                          <a:gdLst>
                            <a:gd name="T0" fmla="*/ 3292 w 3292"/>
                            <a:gd name="T1" fmla="*/ 1111 h 1111"/>
                            <a:gd name="T2" fmla="*/ 0 w 3292"/>
                            <a:gd name="T3" fmla="*/ 1111 h 1111"/>
                            <a:gd name="T4" fmla="*/ 0 w 3292"/>
                            <a:gd name="T5" fmla="*/ 0 h 1111"/>
                            <a:gd name="T6" fmla="*/ 20 w 3292"/>
                            <a:gd name="T7" fmla="*/ 0 h 1111"/>
                            <a:gd name="T8" fmla="*/ 20 w 3292"/>
                            <a:gd name="T9" fmla="*/ 1091 h 1111"/>
                            <a:gd name="T10" fmla="*/ 3292 w 3292"/>
                            <a:gd name="T11" fmla="*/ 1091 h 1111"/>
                            <a:gd name="T12" fmla="*/ 3292 w 3292"/>
                            <a:gd name="T13" fmla="*/ 1111 h 1111"/>
                          </a:gdLst>
                          <a:ahLst/>
                          <a:cxnLst>
                            <a:cxn ang="0">
                              <a:pos x="T0" y="T1"/>
                            </a:cxn>
                            <a:cxn ang="0">
                              <a:pos x="T2" y="T3"/>
                            </a:cxn>
                            <a:cxn ang="0">
                              <a:pos x="T4" y="T5"/>
                            </a:cxn>
                            <a:cxn ang="0">
                              <a:pos x="T6" y="T7"/>
                            </a:cxn>
                            <a:cxn ang="0">
                              <a:pos x="T8" y="T9"/>
                            </a:cxn>
                            <a:cxn ang="0">
                              <a:pos x="T10" y="T11"/>
                            </a:cxn>
                            <a:cxn ang="0">
                              <a:pos x="T12" y="T13"/>
                            </a:cxn>
                          </a:cxnLst>
                          <a:rect l="0" t="0" r="r" b="b"/>
                          <a:pathLst>
                            <a:path w="3292" h="1111">
                              <a:moveTo>
                                <a:pt x="3292" y="1111"/>
                              </a:moveTo>
                              <a:lnTo>
                                <a:pt x="0" y="1111"/>
                              </a:lnTo>
                              <a:lnTo>
                                <a:pt x="0" y="0"/>
                              </a:lnTo>
                              <a:lnTo>
                                <a:pt x="20" y="0"/>
                              </a:lnTo>
                              <a:lnTo>
                                <a:pt x="20" y="1091"/>
                              </a:lnTo>
                              <a:lnTo>
                                <a:pt x="3292" y="1091"/>
                              </a:lnTo>
                              <a:lnTo>
                                <a:pt x="3292" y="1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noEditPoints="1"/>
                      </wps:cNvSpPr>
                      <wps:spPr bwMode="auto">
                        <a:xfrm>
                          <a:off x="4454525" y="690245"/>
                          <a:ext cx="984885" cy="191135"/>
                        </a:xfrm>
                        <a:custGeom>
                          <a:avLst/>
                          <a:gdLst>
                            <a:gd name="T0" fmla="*/ 157 w 1551"/>
                            <a:gd name="T1" fmla="*/ 2 h 301"/>
                            <a:gd name="T2" fmla="*/ 157 w 1551"/>
                            <a:gd name="T3" fmla="*/ 143 h 301"/>
                            <a:gd name="T4" fmla="*/ 0 w 1551"/>
                            <a:gd name="T5" fmla="*/ 301 h 301"/>
                            <a:gd name="T6" fmla="*/ 0 w 1551"/>
                            <a:gd name="T7" fmla="*/ 160 h 301"/>
                            <a:gd name="T8" fmla="*/ 157 w 1551"/>
                            <a:gd name="T9" fmla="*/ 2 h 301"/>
                            <a:gd name="T10" fmla="*/ 715 w 1551"/>
                            <a:gd name="T11" fmla="*/ 0 h 301"/>
                            <a:gd name="T12" fmla="*/ 556 w 1551"/>
                            <a:gd name="T13" fmla="*/ 158 h 301"/>
                            <a:gd name="T14" fmla="*/ 556 w 1551"/>
                            <a:gd name="T15" fmla="*/ 299 h 301"/>
                            <a:gd name="T16" fmla="*/ 715 w 1551"/>
                            <a:gd name="T17" fmla="*/ 140 h 301"/>
                            <a:gd name="T18" fmla="*/ 715 w 1551"/>
                            <a:gd name="T19" fmla="*/ 0 h 301"/>
                            <a:gd name="T20" fmla="*/ 1392 w 1551"/>
                            <a:gd name="T21" fmla="*/ 159 h 301"/>
                            <a:gd name="T22" fmla="*/ 1392 w 1551"/>
                            <a:gd name="T23" fmla="*/ 300 h 301"/>
                            <a:gd name="T24" fmla="*/ 1550 w 1551"/>
                            <a:gd name="T25" fmla="*/ 142 h 301"/>
                            <a:gd name="T26" fmla="*/ 1551 w 1551"/>
                            <a:gd name="T27" fmla="*/ 150 h 301"/>
                            <a:gd name="T28" fmla="*/ 1551 w 1551"/>
                            <a:gd name="T29" fmla="*/ 1 h 301"/>
                            <a:gd name="T30" fmla="*/ 1392 w 1551"/>
                            <a:gd name="T31" fmla="*/ 159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51" h="301">
                              <a:moveTo>
                                <a:pt x="157" y="2"/>
                              </a:moveTo>
                              <a:lnTo>
                                <a:pt x="157" y="143"/>
                              </a:lnTo>
                              <a:lnTo>
                                <a:pt x="0" y="301"/>
                              </a:lnTo>
                              <a:lnTo>
                                <a:pt x="0" y="160"/>
                              </a:lnTo>
                              <a:lnTo>
                                <a:pt x="157" y="2"/>
                              </a:lnTo>
                              <a:close/>
                              <a:moveTo>
                                <a:pt x="715" y="0"/>
                              </a:moveTo>
                              <a:lnTo>
                                <a:pt x="556" y="158"/>
                              </a:lnTo>
                              <a:lnTo>
                                <a:pt x="556" y="299"/>
                              </a:lnTo>
                              <a:lnTo>
                                <a:pt x="715" y="140"/>
                              </a:lnTo>
                              <a:lnTo>
                                <a:pt x="715" y="0"/>
                              </a:lnTo>
                              <a:close/>
                              <a:moveTo>
                                <a:pt x="1392" y="159"/>
                              </a:moveTo>
                              <a:lnTo>
                                <a:pt x="1392" y="300"/>
                              </a:lnTo>
                              <a:lnTo>
                                <a:pt x="1550" y="142"/>
                              </a:lnTo>
                              <a:lnTo>
                                <a:pt x="1551" y="150"/>
                              </a:lnTo>
                              <a:lnTo>
                                <a:pt x="1551" y="1"/>
                              </a:lnTo>
                              <a:lnTo>
                                <a:pt x="1392" y="159"/>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noEditPoints="1"/>
                      </wps:cNvSpPr>
                      <wps:spPr bwMode="auto">
                        <a:xfrm>
                          <a:off x="4201160" y="360680"/>
                          <a:ext cx="1490980" cy="543560"/>
                        </a:xfrm>
                        <a:custGeom>
                          <a:avLst/>
                          <a:gdLst>
                            <a:gd name="T0" fmla="*/ 797 w 4695"/>
                            <a:gd name="T1" fmla="*/ 1642 h 1713"/>
                            <a:gd name="T2" fmla="*/ 770 w 4695"/>
                            <a:gd name="T3" fmla="*/ 1669 h 1713"/>
                            <a:gd name="T4" fmla="*/ 749 w 4695"/>
                            <a:gd name="T5" fmla="*/ 1688 h 1713"/>
                            <a:gd name="T6" fmla="*/ 557 w 4695"/>
                            <a:gd name="T7" fmla="*/ 1593 h 1713"/>
                            <a:gd name="T8" fmla="*/ 557 w 4695"/>
                            <a:gd name="T9" fmla="*/ 1156 h 1713"/>
                            <a:gd name="T10" fmla="*/ 398 w 4695"/>
                            <a:gd name="T11" fmla="*/ 1016 h 1713"/>
                            <a:gd name="T12" fmla="*/ 240 w 4695"/>
                            <a:gd name="T13" fmla="*/ 1593 h 1713"/>
                            <a:gd name="T14" fmla="*/ 0 w 4695"/>
                            <a:gd name="T15" fmla="*/ 1593 h 1713"/>
                            <a:gd name="T16" fmla="*/ 1 w 4695"/>
                            <a:gd name="T17" fmla="*/ 1148 h 1713"/>
                            <a:gd name="T18" fmla="*/ 0 w 4695"/>
                            <a:gd name="T19" fmla="*/ 1127 h 1713"/>
                            <a:gd name="T20" fmla="*/ 120 w 4695"/>
                            <a:gd name="T21" fmla="*/ 0 h 1713"/>
                            <a:gd name="T22" fmla="*/ 240 w 4695"/>
                            <a:gd name="T23" fmla="*/ 781 h 1713"/>
                            <a:gd name="T24" fmla="*/ 271 w 4695"/>
                            <a:gd name="T25" fmla="*/ 798 h 1713"/>
                            <a:gd name="T26" fmla="*/ 654 w 4695"/>
                            <a:gd name="T27" fmla="*/ 457 h 1713"/>
                            <a:gd name="T28" fmla="*/ 754 w 4695"/>
                            <a:gd name="T29" fmla="*/ 557 h 1713"/>
                            <a:gd name="T30" fmla="*/ 547 w 4695"/>
                            <a:gd name="T31" fmla="*/ 805 h 1713"/>
                            <a:gd name="T32" fmla="*/ 797 w 4695"/>
                            <a:gd name="T33" fmla="*/ 1175 h 1713"/>
                            <a:gd name="T34" fmla="*/ 1910 w 4695"/>
                            <a:gd name="T35" fmla="*/ 1008 h 1713"/>
                            <a:gd name="T36" fmla="*/ 1340 w 4695"/>
                            <a:gd name="T37" fmla="*/ 649 h 1713"/>
                            <a:gd name="T38" fmla="*/ 1318 w 4695"/>
                            <a:gd name="T39" fmla="*/ 645 h 1713"/>
                            <a:gd name="T40" fmla="*/ 1113 w 4695"/>
                            <a:gd name="T41" fmla="*/ 730 h 1713"/>
                            <a:gd name="T42" fmla="*/ 1112 w 4695"/>
                            <a:gd name="T43" fmla="*/ 1043 h 1713"/>
                            <a:gd name="T44" fmla="*/ 1113 w 4695"/>
                            <a:gd name="T45" fmla="*/ 1325 h 1713"/>
                            <a:gd name="T46" fmla="*/ 1233 w 4695"/>
                            <a:gd name="T47" fmla="*/ 1713 h 1713"/>
                            <a:gd name="T48" fmla="*/ 1353 w 4695"/>
                            <a:gd name="T49" fmla="*/ 1120 h 1713"/>
                            <a:gd name="T50" fmla="*/ 1512 w 4695"/>
                            <a:gd name="T51" fmla="*/ 849 h 1713"/>
                            <a:gd name="T52" fmla="*/ 1670 w 4695"/>
                            <a:gd name="T53" fmla="*/ 989 h 1713"/>
                            <a:gd name="T54" fmla="*/ 1670 w 4695"/>
                            <a:gd name="T55" fmla="*/ 1593 h 1713"/>
                            <a:gd name="T56" fmla="*/ 1890 w 4695"/>
                            <a:gd name="T57" fmla="*/ 1658 h 1713"/>
                            <a:gd name="T58" fmla="*/ 1910 w 4695"/>
                            <a:gd name="T59" fmla="*/ 1638 h 1713"/>
                            <a:gd name="T60" fmla="*/ 1910 w 4695"/>
                            <a:gd name="T61" fmla="*/ 1008 h 1713"/>
                            <a:gd name="T62" fmla="*/ 3581 w 4695"/>
                            <a:gd name="T63" fmla="*/ 1008 h 1713"/>
                            <a:gd name="T64" fmla="*/ 2917 w 4695"/>
                            <a:gd name="T65" fmla="*/ 711 h 1713"/>
                            <a:gd name="T66" fmla="*/ 2891 w 4695"/>
                            <a:gd name="T67" fmla="*/ 711 h 1713"/>
                            <a:gd name="T68" fmla="*/ 2454 w 4695"/>
                            <a:gd name="T69" fmla="*/ 649 h 1713"/>
                            <a:gd name="T70" fmla="*/ 2432 w 4695"/>
                            <a:gd name="T71" fmla="*/ 645 h 1713"/>
                            <a:gd name="T72" fmla="*/ 2228 w 4695"/>
                            <a:gd name="T73" fmla="*/ 730 h 1713"/>
                            <a:gd name="T74" fmla="*/ 2228 w 4695"/>
                            <a:gd name="T75" fmla="*/ 1320 h 1713"/>
                            <a:gd name="T76" fmla="*/ 2347 w 4695"/>
                            <a:gd name="T77" fmla="*/ 1713 h 1713"/>
                            <a:gd name="T78" fmla="*/ 2467 w 4695"/>
                            <a:gd name="T79" fmla="*/ 1100 h 1713"/>
                            <a:gd name="T80" fmla="*/ 2467 w 4695"/>
                            <a:gd name="T81" fmla="*/ 1008 h 1713"/>
                            <a:gd name="T82" fmla="*/ 2783 w 4695"/>
                            <a:gd name="T83" fmla="*/ 989 h 1713"/>
                            <a:gd name="T84" fmla="*/ 2785 w 4695"/>
                            <a:gd name="T85" fmla="*/ 1008 h 1713"/>
                            <a:gd name="T86" fmla="*/ 2904 w 4695"/>
                            <a:gd name="T87" fmla="*/ 1713 h 1713"/>
                            <a:gd name="T88" fmla="*/ 3024 w 4695"/>
                            <a:gd name="T89" fmla="*/ 1008 h 1713"/>
                            <a:gd name="T90" fmla="*/ 3340 w 4695"/>
                            <a:gd name="T91" fmla="*/ 989 h 1713"/>
                            <a:gd name="T92" fmla="*/ 3342 w 4695"/>
                            <a:gd name="T93" fmla="*/ 1008 h 1713"/>
                            <a:gd name="T94" fmla="*/ 3461 w 4695"/>
                            <a:gd name="T95" fmla="*/ 1713 h 1713"/>
                            <a:gd name="T96" fmla="*/ 3559 w 4695"/>
                            <a:gd name="T97" fmla="*/ 1663 h 1713"/>
                            <a:gd name="T98" fmla="*/ 3581 w 4695"/>
                            <a:gd name="T99" fmla="*/ 1358 h 1713"/>
                            <a:gd name="T100" fmla="*/ 4575 w 4695"/>
                            <a:gd name="T101" fmla="*/ 1195 h 1713"/>
                            <a:gd name="T102" fmla="*/ 4456 w 4695"/>
                            <a:gd name="T103" fmla="*/ 1315 h 1713"/>
                            <a:gd name="T104" fmla="*/ 4138 w 4695"/>
                            <a:gd name="T105" fmla="*/ 1315 h 1713"/>
                            <a:gd name="T106" fmla="*/ 4436 w 4695"/>
                            <a:gd name="T107" fmla="*/ 785 h 1713"/>
                            <a:gd name="T108" fmla="*/ 4436 w 4695"/>
                            <a:gd name="T109" fmla="*/ 644 h 1713"/>
                            <a:gd name="T110" fmla="*/ 4295 w 4695"/>
                            <a:gd name="T111" fmla="*/ 644 h 1713"/>
                            <a:gd name="T112" fmla="*/ 4138 w 4695"/>
                            <a:gd name="T113" fmla="*/ 365 h 1713"/>
                            <a:gd name="T114" fmla="*/ 3899 w 4695"/>
                            <a:gd name="T115" fmla="*/ 368 h 1713"/>
                            <a:gd name="T116" fmla="*/ 3899 w 4695"/>
                            <a:gd name="T117" fmla="*/ 1339 h 1713"/>
                            <a:gd name="T118" fmla="*/ 4295 w 4695"/>
                            <a:gd name="T119" fmla="*/ 1713 h 1713"/>
                            <a:gd name="T120" fmla="*/ 4298 w 4695"/>
                            <a:gd name="T121" fmla="*/ 1713 h 1713"/>
                            <a:gd name="T122" fmla="*/ 4575 w 4695"/>
                            <a:gd name="T123" fmla="*/ 1195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95" h="1713">
                              <a:moveTo>
                                <a:pt x="797" y="1359"/>
                              </a:moveTo>
                              <a:cubicBezTo>
                                <a:pt x="797" y="1642"/>
                                <a:pt x="797" y="1642"/>
                                <a:pt x="797" y="1642"/>
                              </a:cubicBezTo>
                              <a:cubicBezTo>
                                <a:pt x="771" y="1667"/>
                                <a:pt x="771" y="1667"/>
                                <a:pt x="771" y="1667"/>
                              </a:cubicBezTo>
                              <a:cubicBezTo>
                                <a:pt x="770" y="1669"/>
                                <a:pt x="770" y="1669"/>
                                <a:pt x="770" y="1669"/>
                              </a:cubicBezTo>
                              <a:cubicBezTo>
                                <a:pt x="765" y="1675"/>
                                <a:pt x="759" y="1680"/>
                                <a:pt x="754" y="1685"/>
                              </a:cubicBezTo>
                              <a:cubicBezTo>
                                <a:pt x="749" y="1688"/>
                                <a:pt x="749" y="1688"/>
                                <a:pt x="749" y="1688"/>
                              </a:cubicBezTo>
                              <a:cubicBezTo>
                                <a:pt x="728" y="1704"/>
                                <a:pt x="703" y="1713"/>
                                <a:pt x="677" y="1713"/>
                              </a:cubicBezTo>
                              <a:cubicBezTo>
                                <a:pt x="611" y="1713"/>
                                <a:pt x="557" y="1659"/>
                                <a:pt x="557" y="1593"/>
                              </a:cubicBezTo>
                              <a:cubicBezTo>
                                <a:pt x="557" y="1175"/>
                                <a:pt x="557" y="1175"/>
                                <a:pt x="557" y="1175"/>
                              </a:cubicBezTo>
                              <a:cubicBezTo>
                                <a:pt x="557" y="1156"/>
                                <a:pt x="557" y="1156"/>
                                <a:pt x="557" y="1156"/>
                              </a:cubicBezTo>
                              <a:cubicBezTo>
                                <a:pt x="556" y="1156"/>
                                <a:pt x="556" y="1156"/>
                                <a:pt x="556" y="1156"/>
                              </a:cubicBezTo>
                              <a:cubicBezTo>
                                <a:pt x="546" y="1077"/>
                                <a:pt x="479" y="1016"/>
                                <a:pt x="398" y="1016"/>
                              </a:cubicBezTo>
                              <a:cubicBezTo>
                                <a:pt x="311" y="1016"/>
                                <a:pt x="240" y="1088"/>
                                <a:pt x="240" y="1175"/>
                              </a:cubicBezTo>
                              <a:cubicBezTo>
                                <a:pt x="240" y="1593"/>
                                <a:pt x="240" y="1593"/>
                                <a:pt x="240" y="1593"/>
                              </a:cubicBezTo>
                              <a:cubicBezTo>
                                <a:pt x="240" y="1659"/>
                                <a:pt x="186" y="1713"/>
                                <a:pt x="120" y="1713"/>
                              </a:cubicBezTo>
                              <a:cubicBezTo>
                                <a:pt x="54" y="1713"/>
                                <a:pt x="0" y="1659"/>
                                <a:pt x="0" y="1593"/>
                              </a:cubicBezTo>
                              <a:cubicBezTo>
                                <a:pt x="0" y="1175"/>
                                <a:pt x="0" y="1175"/>
                                <a:pt x="0" y="1175"/>
                              </a:cubicBezTo>
                              <a:cubicBezTo>
                                <a:pt x="0" y="1167"/>
                                <a:pt x="1" y="1159"/>
                                <a:pt x="1" y="1148"/>
                              </a:cubicBezTo>
                              <a:cubicBezTo>
                                <a:pt x="3" y="1127"/>
                                <a:pt x="3" y="1127"/>
                                <a:pt x="3" y="1127"/>
                              </a:cubicBezTo>
                              <a:cubicBezTo>
                                <a:pt x="0" y="1127"/>
                                <a:pt x="0" y="1127"/>
                                <a:pt x="0" y="1127"/>
                              </a:cubicBezTo>
                              <a:cubicBezTo>
                                <a:pt x="0" y="120"/>
                                <a:pt x="0" y="120"/>
                                <a:pt x="0" y="120"/>
                              </a:cubicBezTo>
                              <a:cubicBezTo>
                                <a:pt x="0" y="54"/>
                                <a:pt x="54" y="0"/>
                                <a:pt x="120" y="0"/>
                              </a:cubicBezTo>
                              <a:cubicBezTo>
                                <a:pt x="186" y="0"/>
                                <a:pt x="240" y="54"/>
                                <a:pt x="240" y="120"/>
                              </a:cubicBezTo>
                              <a:cubicBezTo>
                                <a:pt x="240" y="781"/>
                                <a:pt x="240" y="781"/>
                                <a:pt x="240" y="781"/>
                              </a:cubicBezTo>
                              <a:cubicBezTo>
                                <a:pt x="240" y="808"/>
                                <a:pt x="240" y="808"/>
                                <a:pt x="240" y="808"/>
                              </a:cubicBezTo>
                              <a:cubicBezTo>
                                <a:pt x="271" y="798"/>
                                <a:pt x="271" y="798"/>
                                <a:pt x="271" y="798"/>
                              </a:cubicBezTo>
                              <a:cubicBezTo>
                                <a:pt x="583" y="486"/>
                                <a:pt x="583" y="486"/>
                                <a:pt x="583" y="486"/>
                              </a:cubicBezTo>
                              <a:cubicBezTo>
                                <a:pt x="602" y="467"/>
                                <a:pt x="627" y="457"/>
                                <a:pt x="654" y="457"/>
                              </a:cubicBezTo>
                              <a:cubicBezTo>
                                <a:pt x="681" y="457"/>
                                <a:pt x="706" y="467"/>
                                <a:pt x="725" y="486"/>
                              </a:cubicBezTo>
                              <a:cubicBezTo>
                                <a:pt x="743" y="505"/>
                                <a:pt x="754" y="530"/>
                                <a:pt x="754" y="557"/>
                              </a:cubicBezTo>
                              <a:cubicBezTo>
                                <a:pt x="754" y="583"/>
                                <a:pt x="743" y="608"/>
                                <a:pt x="725" y="627"/>
                              </a:cubicBezTo>
                              <a:cubicBezTo>
                                <a:pt x="547" y="805"/>
                                <a:pt x="547" y="805"/>
                                <a:pt x="547" y="805"/>
                              </a:cubicBezTo>
                              <a:cubicBezTo>
                                <a:pt x="572" y="817"/>
                                <a:pt x="572" y="817"/>
                                <a:pt x="572" y="817"/>
                              </a:cubicBezTo>
                              <a:cubicBezTo>
                                <a:pt x="710" y="884"/>
                                <a:pt x="797" y="1021"/>
                                <a:pt x="797" y="1175"/>
                              </a:cubicBezTo>
                              <a:lnTo>
                                <a:pt x="797" y="1359"/>
                              </a:lnTo>
                              <a:close/>
                              <a:moveTo>
                                <a:pt x="1910" y="1008"/>
                              </a:moveTo>
                              <a:cubicBezTo>
                                <a:pt x="1910" y="789"/>
                                <a:pt x="1731" y="610"/>
                                <a:pt x="1512" y="610"/>
                              </a:cubicBezTo>
                              <a:cubicBezTo>
                                <a:pt x="1451" y="610"/>
                                <a:pt x="1394" y="623"/>
                                <a:pt x="1340" y="649"/>
                              </a:cubicBezTo>
                              <a:cubicBezTo>
                                <a:pt x="1327" y="655"/>
                                <a:pt x="1327" y="655"/>
                                <a:pt x="1327" y="655"/>
                              </a:cubicBezTo>
                              <a:cubicBezTo>
                                <a:pt x="1318" y="645"/>
                                <a:pt x="1318" y="645"/>
                                <a:pt x="1318" y="645"/>
                              </a:cubicBezTo>
                              <a:cubicBezTo>
                                <a:pt x="1295" y="623"/>
                                <a:pt x="1265" y="610"/>
                                <a:pt x="1233" y="610"/>
                              </a:cubicBezTo>
                              <a:cubicBezTo>
                                <a:pt x="1167" y="610"/>
                                <a:pt x="1113" y="664"/>
                                <a:pt x="1113" y="730"/>
                              </a:cubicBezTo>
                              <a:cubicBezTo>
                                <a:pt x="1113" y="1042"/>
                                <a:pt x="1113" y="1042"/>
                                <a:pt x="1113" y="1042"/>
                              </a:cubicBezTo>
                              <a:cubicBezTo>
                                <a:pt x="1112" y="1043"/>
                                <a:pt x="1112" y="1043"/>
                                <a:pt x="1112" y="1043"/>
                              </a:cubicBezTo>
                              <a:cubicBezTo>
                                <a:pt x="1112" y="1326"/>
                                <a:pt x="1112" y="1326"/>
                                <a:pt x="1112" y="1326"/>
                              </a:cubicBezTo>
                              <a:cubicBezTo>
                                <a:pt x="1113" y="1325"/>
                                <a:pt x="1113" y="1325"/>
                                <a:pt x="1113" y="1325"/>
                              </a:cubicBezTo>
                              <a:cubicBezTo>
                                <a:pt x="1113" y="1593"/>
                                <a:pt x="1113" y="1593"/>
                                <a:pt x="1113" y="1593"/>
                              </a:cubicBezTo>
                              <a:cubicBezTo>
                                <a:pt x="1113" y="1659"/>
                                <a:pt x="1167" y="1713"/>
                                <a:pt x="1233" y="1713"/>
                              </a:cubicBezTo>
                              <a:cubicBezTo>
                                <a:pt x="1299" y="1713"/>
                                <a:pt x="1353" y="1659"/>
                                <a:pt x="1353" y="1593"/>
                              </a:cubicBezTo>
                              <a:cubicBezTo>
                                <a:pt x="1353" y="1120"/>
                                <a:pt x="1353" y="1120"/>
                                <a:pt x="1353" y="1120"/>
                              </a:cubicBezTo>
                              <a:cubicBezTo>
                                <a:pt x="1353" y="1008"/>
                                <a:pt x="1353" y="1008"/>
                                <a:pt x="1353" y="1008"/>
                              </a:cubicBezTo>
                              <a:cubicBezTo>
                                <a:pt x="1353" y="920"/>
                                <a:pt x="1424" y="849"/>
                                <a:pt x="1512" y="849"/>
                              </a:cubicBezTo>
                              <a:cubicBezTo>
                                <a:pt x="1592" y="849"/>
                                <a:pt x="1659" y="910"/>
                                <a:pt x="1669" y="989"/>
                              </a:cubicBezTo>
                              <a:cubicBezTo>
                                <a:pt x="1670" y="989"/>
                                <a:pt x="1670" y="989"/>
                                <a:pt x="1670" y="989"/>
                              </a:cubicBezTo>
                              <a:cubicBezTo>
                                <a:pt x="1671" y="1008"/>
                                <a:pt x="1671" y="1008"/>
                                <a:pt x="1671" y="1008"/>
                              </a:cubicBezTo>
                              <a:cubicBezTo>
                                <a:pt x="1670" y="1593"/>
                                <a:pt x="1670" y="1593"/>
                                <a:pt x="1670" y="1593"/>
                              </a:cubicBezTo>
                              <a:cubicBezTo>
                                <a:pt x="1670" y="1659"/>
                                <a:pt x="1724" y="1713"/>
                                <a:pt x="1790" y="1713"/>
                              </a:cubicBezTo>
                              <a:cubicBezTo>
                                <a:pt x="1831" y="1713"/>
                                <a:pt x="1868" y="1692"/>
                                <a:pt x="1890" y="1658"/>
                              </a:cubicBezTo>
                              <a:cubicBezTo>
                                <a:pt x="1893" y="1655"/>
                                <a:pt x="1893" y="1655"/>
                                <a:pt x="1893" y="1655"/>
                              </a:cubicBezTo>
                              <a:cubicBezTo>
                                <a:pt x="1910" y="1638"/>
                                <a:pt x="1910" y="1638"/>
                                <a:pt x="1910" y="1638"/>
                              </a:cubicBezTo>
                              <a:cubicBezTo>
                                <a:pt x="1910" y="1356"/>
                                <a:pt x="1910" y="1356"/>
                                <a:pt x="1910" y="1356"/>
                              </a:cubicBezTo>
                              <a:lnTo>
                                <a:pt x="1910" y="1008"/>
                              </a:lnTo>
                              <a:close/>
                              <a:moveTo>
                                <a:pt x="3581" y="1040"/>
                              </a:moveTo>
                              <a:cubicBezTo>
                                <a:pt x="3581" y="1008"/>
                                <a:pt x="3581" y="1008"/>
                                <a:pt x="3581" y="1008"/>
                              </a:cubicBezTo>
                              <a:cubicBezTo>
                                <a:pt x="3581" y="789"/>
                                <a:pt x="3402" y="610"/>
                                <a:pt x="3183" y="610"/>
                              </a:cubicBezTo>
                              <a:cubicBezTo>
                                <a:pt x="3085" y="610"/>
                                <a:pt x="2990" y="646"/>
                                <a:pt x="2917" y="711"/>
                              </a:cubicBezTo>
                              <a:cubicBezTo>
                                <a:pt x="2904" y="723"/>
                                <a:pt x="2904" y="723"/>
                                <a:pt x="2904" y="723"/>
                              </a:cubicBezTo>
                              <a:cubicBezTo>
                                <a:pt x="2891" y="711"/>
                                <a:pt x="2891" y="711"/>
                                <a:pt x="2891" y="711"/>
                              </a:cubicBezTo>
                              <a:cubicBezTo>
                                <a:pt x="2818" y="646"/>
                                <a:pt x="2724" y="610"/>
                                <a:pt x="2626" y="610"/>
                              </a:cubicBezTo>
                              <a:cubicBezTo>
                                <a:pt x="2566" y="610"/>
                                <a:pt x="2508" y="623"/>
                                <a:pt x="2454" y="649"/>
                              </a:cubicBezTo>
                              <a:cubicBezTo>
                                <a:pt x="2441" y="655"/>
                                <a:pt x="2441" y="655"/>
                                <a:pt x="2441" y="655"/>
                              </a:cubicBezTo>
                              <a:cubicBezTo>
                                <a:pt x="2432" y="645"/>
                                <a:pt x="2432" y="645"/>
                                <a:pt x="2432" y="645"/>
                              </a:cubicBezTo>
                              <a:cubicBezTo>
                                <a:pt x="2409" y="622"/>
                                <a:pt x="2379" y="610"/>
                                <a:pt x="2347" y="610"/>
                              </a:cubicBezTo>
                              <a:cubicBezTo>
                                <a:pt x="2281" y="610"/>
                                <a:pt x="2228" y="664"/>
                                <a:pt x="2228" y="730"/>
                              </a:cubicBezTo>
                              <a:cubicBezTo>
                                <a:pt x="2228" y="1038"/>
                                <a:pt x="2228" y="1038"/>
                                <a:pt x="2228" y="1038"/>
                              </a:cubicBezTo>
                              <a:cubicBezTo>
                                <a:pt x="2228" y="1320"/>
                                <a:pt x="2228" y="1320"/>
                                <a:pt x="2228" y="1320"/>
                              </a:cubicBezTo>
                              <a:cubicBezTo>
                                <a:pt x="2228" y="1593"/>
                                <a:pt x="2228" y="1593"/>
                                <a:pt x="2228" y="1593"/>
                              </a:cubicBezTo>
                              <a:cubicBezTo>
                                <a:pt x="2228" y="1659"/>
                                <a:pt x="2281" y="1713"/>
                                <a:pt x="2347" y="1713"/>
                              </a:cubicBezTo>
                              <a:cubicBezTo>
                                <a:pt x="2413" y="1713"/>
                                <a:pt x="2467" y="1659"/>
                                <a:pt x="2467" y="1593"/>
                              </a:cubicBezTo>
                              <a:cubicBezTo>
                                <a:pt x="2467" y="1100"/>
                                <a:pt x="2467" y="1100"/>
                                <a:pt x="2467" y="1100"/>
                              </a:cubicBezTo>
                              <a:cubicBezTo>
                                <a:pt x="2467" y="1100"/>
                                <a:pt x="2467" y="1100"/>
                                <a:pt x="2467" y="1100"/>
                              </a:cubicBezTo>
                              <a:cubicBezTo>
                                <a:pt x="2467" y="1008"/>
                                <a:pt x="2467" y="1008"/>
                                <a:pt x="2467" y="1008"/>
                              </a:cubicBezTo>
                              <a:cubicBezTo>
                                <a:pt x="2467" y="920"/>
                                <a:pt x="2538" y="849"/>
                                <a:pt x="2626" y="849"/>
                              </a:cubicBezTo>
                              <a:cubicBezTo>
                                <a:pt x="2707" y="849"/>
                                <a:pt x="2774" y="910"/>
                                <a:pt x="2783" y="989"/>
                              </a:cubicBezTo>
                              <a:cubicBezTo>
                                <a:pt x="2785" y="989"/>
                                <a:pt x="2785" y="989"/>
                                <a:pt x="2785" y="989"/>
                              </a:cubicBezTo>
                              <a:cubicBezTo>
                                <a:pt x="2785" y="1008"/>
                                <a:pt x="2785" y="1008"/>
                                <a:pt x="2785" y="1008"/>
                              </a:cubicBezTo>
                              <a:cubicBezTo>
                                <a:pt x="2785" y="1593"/>
                                <a:pt x="2785" y="1593"/>
                                <a:pt x="2785" y="1593"/>
                              </a:cubicBezTo>
                              <a:cubicBezTo>
                                <a:pt x="2785" y="1659"/>
                                <a:pt x="2838" y="1713"/>
                                <a:pt x="2904" y="1713"/>
                              </a:cubicBezTo>
                              <a:cubicBezTo>
                                <a:pt x="2970" y="1713"/>
                                <a:pt x="3024" y="1659"/>
                                <a:pt x="3024" y="1593"/>
                              </a:cubicBezTo>
                              <a:cubicBezTo>
                                <a:pt x="3024" y="1008"/>
                                <a:pt x="3024" y="1008"/>
                                <a:pt x="3024" y="1008"/>
                              </a:cubicBezTo>
                              <a:cubicBezTo>
                                <a:pt x="3024" y="920"/>
                                <a:pt x="3095" y="849"/>
                                <a:pt x="3183" y="849"/>
                              </a:cubicBezTo>
                              <a:cubicBezTo>
                                <a:pt x="3264" y="849"/>
                                <a:pt x="3331" y="910"/>
                                <a:pt x="3340" y="989"/>
                              </a:cubicBezTo>
                              <a:cubicBezTo>
                                <a:pt x="3342" y="989"/>
                                <a:pt x="3342" y="989"/>
                                <a:pt x="3342" y="989"/>
                              </a:cubicBezTo>
                              <a:cubicBezTo>
                                <a:pt x="3342" y="1008"/>
                                <a:pt x="3342" y="1008"/>
                                <a:pt x="3342" y="1008"/>
                              </a:cubicBezTo>
                              <a:cubicBezTo>
                                <a:pt x="3342" y="1593"/>
                                <a:pt x="3342" y="1593"/>
                                <a:pt x="3342" y="1593"/>
                              </a:cubicBezTo>
                              <a:cubicBezTo>
                                <a:pt x="3342" y="1659"/>
                                <a:pt x="3395" y="1713"/>
                                <a:pt x="3461" y="1713"/>
                              </a:cubicBezTo>
                              <a:cubicBezTo>
                                <a:pt x="3499" y="1713"/>
                                <a:pt x="3534" y="1695"/>
                                <a:pt x="3557" y="1665"/>
                              </a:cubicBezTo>
                              <a:cubicBezTo>
                                <a:pt x="3559" y="1663"/>
                                <a:pt x="3559" y="1663"/>
                                <a:pt x="3559" y="1663"/>
                              </a:cubicBezTo>
                              <a:cubicBezTo>
                                <a:pt x="3581" y="1640"/>
                                <a:pt x="3581" y="1640"/>
                                <a:pt x="3581" y="1640"/>
                              </a:cubicBezTo>
                              <a:cubicBezTo>
                                <a:pt x="3581" y="1358"/>
                                <a:pt x="3581" y="1358"/>
                                <a:pt x="3581" y="1358"/>
                              </a:cubicBezTo>
                              <a:lnTo>
                                <a:pt x="3581" y="1040"/>
                              </a:lnTo>
                              <a:close/>
                              <a:moveTo>
                                <a:pt x="4575" y="1195"/>
                              </a:moveTo>
                              <a:cubicBezTo>
                                <a:pt x="4510" y="1195"/>
                                <a:pt x="4457" y="1248"/>
                                <a:pt x="4456" y="1313"/>
                              </a:cubicBezTo>
                              <a:cubicBezTo>
                                <a:pt x="4456" y="1315"/>
                                <a:pt x="4456" y="1315"/>
                                <a:pt x="4456" y="1315"/>
                              </a:cubicBezTo>
                              <a:cubicBezTo>
                                <a:pt x="4455" y="1402"/>
                                <a:pt x="4384" y="1473"/>
                                <a:pt x="4297" y="1473"/>
                              </a:cubicBezTo>
                              <a:cubicBezTo>
                                <a:pt x="4209" y="1473"/>
                                <a:pt x="4138" y="1402"/>
                                <a:pt x="4138" y="1315"/>
                              </a:cubicBezTo>
                              <a:cubicBezTo>
                                <a:pt x="4138" y="1083"/>
                                <a:pt x="4138" y="1083"/>
                                <a:pt x="4138" y="1083"/>
                              </a:cubicBezTo>
                              <a:cubicBezTo>
                                <a:pt x="4436" y="785"/>
                                <a:pt x="4436" y="785"/>
                                <a:pt x="4436" y="785"/>
                              </a:cubicBezTo>
                              <a:cubicBezTo>
                                <a:pt x="4455" y="766"/>
                                <a:pt x="4465" y="741"/>
                                <a:pt x="4465" y="715"/>
                              </a:cubicBezTo>
                              <a:cubicBezTo>
                                <a:pt x="4465" y="688"/>
                                <a:pt x="4455" y="663"/>
                                <a:pt x="4436" y="644"/>
                              </a:cubicBezTo>
                              <a:cubicBezTo>
                                <a:pt x="4417" y="625"/>
                                <a:pt x="4392" y="615"/>
                                <a:pt x="4365" y="615"/>
                              </a:cubicBezTo>
                              <a:cubicBezTo>
                                <a:pt x="4339" y="615"/>
                                <a:pt x="4314" y="625"/>
                                <a:pt x="4295" y="644"/>
                              </a:cubicBezTo>
                              <a:cubicBezTo>
                                <a:pt x="4138" y="801"/>
                                <a:pt x="4138" y="801"/>
                                <a:pt x="4138" y="801"/>
                              </a:cubicBezTo>
                              <a:cubicBezTo>
                                <a:pt x="4138" y="365"/>
                                <a:pt x="4138" y="365"/>
                                <a:pt x="4138" y="365"/>
                              </a:cubicBezTo>
                              <a:cubicBezTo>
                                <a:pt x="4136" y="300"/>
                                <a:pt x="4083" y="248"/>
                                <a:pt x="4018" y="248"/>
                              </a:cubicBezTo>
                              <a:cubicBezTo>
                                <a:pt x="3952" y="248"/>
                                <a:pt x="3899" y="302"/>
                                <a:pt x="3899" y="368"/>
                              </a:cubicBezTo>
                              <a:cubicBezTo>
                                <a:pt x="3899" y="1040"/>
                                <a:pt x="3899" y="1040"/>
                                <a:pt x="3899" y="1040"/>
                              </a:cubicBezTo>
                              <a:cubicBezTo>
                                <a:pt x="3899" y="1339"/>
                                <a:pt x="3899" y="1339"/>
                                <a:pt x="3899" y="1339"/>
                              </a:cubicBezTo>
                              <a:cubicBezTo>
                                <a:pt x="3902" y="1364"/>
                                <a:pt x="3902" y="1364"/>
                                <a:pt x="3902" y="1364"/>
                              </a:cubicBezTo>
                              <a:cubicBezTo>
                                <a:pt x="3927" y="1562"/>
                                <a:pt x="4096" y="1712"/>
                                <a:pt x="4295" y="1713"/>
                              </a:cubicBezTo>
                              <a:cubicBezTo>
                                <a:pt x="4297" y="1713"/>
                                <a:pt x="4297" y="1713"/>
                                <a:pt x="4297" y="1713"/>
                              </a:cubicBezTo>
                              <a:cubicBezTo>
                                <a:pt x="4298" y="1713"/>
                                <a:pt x="4298" y="1713"/>
                                <a:pt x="4298" y="1713"/>
                              </a:cubicBezTo>
                              <a:cubicBezTo>
                                <a:pt x="4517" y="1712"/>
                                <a:pt x="4695" y="1533"/>
                                <a:pt x="4695" y="1315"/>
                              </a:cubicBezTo>
                              <a:cubicBezTo>
                                <a:pt x="4695" y="1249"/>
                                <a:pt x="4641" y="1195"/>
                                <a:pt x="4575" y="1195"/>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noEditPoints="1"/>
                      </wps:cNvSpPr>
                      <wps:spPr bwMode="auto">
                        <a:xfrm>
                          <a:off x="6158230" y="578485"/>
                          <a:ext cx="845820" cy="186690"/>
                        </a:xfrm>
                        <a:custGeom>
                          <a:avLst/>
                          <a:gdLst>
                            <a:gd name="T0" fmla="*/ 2585 w 2663"/>
                            <a:gd name="T1" fmla="*/ 479 h 590"/>
                            <a:gd name="T2" fmla="*/ 2662 w 2663"/>
                            <a:gd name="T3" fmla="*/ 210 h 590"/>
                            <a:gd name="T4" fmla="*/ 2585 w 2663"/>
                            <a:gd name="T5" fmla="*/ 32 h 590"/>
                            <a:gd name="T6" fmla="*/ 2521 w 2663"/>
                            <a:gd name="T7" fmla="*/ 178 h 590"/>
                            <a:gd name="T8" fmla="*/ 2492 w 2663"/>
                            <a:gd name="T9" fmla="*/ 242 h 590"/>
                            <a:gd name="T10" fmla="*/ 2631 w 2663"/>
                            <a:gd name="T11" fmla="*/ 590 h 590"/>
                            <a:gd name="T12" fmla="*/ 2215 w 2663"/>
                            <a:gd name="T13" fmla="*/ 527 h 590"/>
                            <a:gd name="T14" fmla="*/ 2135 w 2663"/>
                            <a:gd name="T15" fmla="*/ 311 h 590"/>
                            <a:gd name="T16" fmla="*/ 2287 w 2663"/>
                            <a:gd name="T17" fmla="*/ 304 h 590"/>
                            <a:gd name="T18" fmla="*/ 2350 w 2663"/>
                            <a:gd name="T19" fmla="*/ 32 h 590"/>
                            <a:gd name="T20" fmla="*/ 2287 w 2663"/>
                            <a:gd name="T21" fmla="*/ 203 h 590"/>
                            <a:gd name="T22" fmla="*/ 2072 w 2663"/>
                            <a:gd name="T23" fmla="*/ 311 h 590"/>
                            <a:gd name="T24" fmla="*/ 2215 w 2663"/>
                            <a:gd name="T25" fmla="*/ 590 h 590"/>
                            <a:gd name="T26" fmla="*/ 2350 w 2663"/>
                            <a:gd name="T27" fmla="*/ 560 h 590"/>
                            <a:gd name="T28" fmla="*/ 1829 w 2663"/>
                            <a:gd name="T29" fmla="*/ 176 h 590"/>
                            <a:gd name="T30" fmla="*/ 1717 w 2663"/>
                            <a:gd name="T31" fmla="*/ 176 h 590"/>
                            <a:gd name="T32" fmla="*/ 1716 w 2663"/>
                            <a:gd name="T33" fmla="*/ 590 h 590"/>
                            <a:gd name="T34" fmla="*/ 1820 w 2663"/>
                            <a:gd name="T35" fmla="*/ 239 h 590"/>
                            <a:gd name="T36" fmla="*/ 1900 w 2663"/>
                            <a:gd name="T37" fmla="*/ 559 h 590"/>
                            <a:gd name="T38" fmla="*/ 1550 w 2663"/>
                            <a:gd name="T39" fmla="*/ 559 h 590"/>
                            <a:gd name="T40" fmla="*/ 1486 w 2663"/>
                            <a:gd name="T41" fmla="*/ 208 h 590"/>
                            <a:gd name="T42" fmla="*/ 1550 w 2663"/>
                            <a:gd name="T43" fmla="*/ 559 h 590"/>
                            <a:gd name="T44" fmla="*/ 1518 w 2663"/>
                            <a:gd name="T45" fmla="*/ 0 h 590"/>
                            <a:gd name="T46" fmla="*/ 1518 w 2663"/>
                            <a:gd name="T47" fmla="*/ 82 h 590"/>
                            <a:gd name="T48" fmla="*/ 1224 w 2663"/>
                            <a:gd name="T49" fmla="*/ 527 h 590"/>
                            <a:gd name="T50" fmla="*/ 1145 w 2663"/>
                            <a:gd name="T51" fmla="*/ 304 h 590"/>
                            <a:gd name="T52" fmla="*/ 1296 w 2663"/>
                            <a:gd name="T53" fmla="*/ 311 h 590"/>
                            <a:gd name="T54" fmla="*/ 1360 w 2663"/>
                            <a:gd name="T55" fmla="*/ 311 h 590"/>
                            <a:gd name="T56" fmla="*/ 1145 w 2663"/>
                            <a:gd name="T57" fmla="*/ 203 h 590"/>
                            <a:gd name="T58" fmla="*/ 1081 w 2663"/>
                            <a:gd name="T59" fmla="*/ 32 h 590"/>
                            <a:gd name="T60" fmla="*/ 1144 w 2663"/>
                            <a:gd name="T61" fmla="*/ 565 h 590"/>
                            <a:gd name="T62" fmla="*/ 1360 w 2663"/>
                            <a:gd name="T63" fmla="*/ 455 h 590"/>
                            <a:gd name="T64" fmla="*/ 894 w 2663"/>
                            <a:gd name="T65" fmla="*/ 176 h 590"/>
                            <a:gd name="T66" fmla="*/ 773 w 2663"/>
                            <a:gd name="T67" fmla="*/ 208 h 590"/>
                            <a:gd name="T68" fmla="*/ 837 w 2663"/>
                            <a:gd name="T69" fmla="*/ 557 h 590"/>
                            <a:gd name="T70" fmla="*/ 932 w 2663"/>
                            <a:gd name="T71" fmla="*/ 257 h 590"/>
                            <a:gd name="T72" fmla="*/ 604 w 2663"/>
                            <a:gd name="T73" fmla="*/ 353 h 590"/>
                            <a:gd name="T74" fmla="*/ 525 w 2663"/>
                            <a:gd name="T75" fmla="*/ 239 h 590"/>
                            <a:gd name="T76" fmla="*/ 604 w 2663"/>
                            <a:gd name="T77" fmla="*/ 353 h 590"/>
                            <a:gd name="T78" fmla="*/ 533 w 2663"/>
                            <a:gd name="T79" fmla="*/ 176 h 590"/>
                            <a:gd name="T80" fmla="*/ 389 w 2663"/>
                            <a:gd name="T81" fmla="*/ 455 h 590"/>
                            <a:gd name="T82" fmla="*/ 655 w 2663"/>
                            <a:gd name="T83" fmla="*/ 511 h 590"/>
                            <a:gd name="T84" fmla="*/ 598 w 2663"/>
                            <a:gd name="T85" fmla="*/ 484 h 590"/>
                            <a:gd name="T86" fmla="*/ 453 w 2663"/>
                            <a:gd name="T87" fmla="*/ 455 h 590"/>
                            <a:gd name="T88" fmla="*/ 668 w 2663"/>
                            <a:gd name="T89" fmla="*/ 381 h 590"/>
                            <a:gd name="T90" fmla="*/ 239 w 2663"/>
                            <a:gd name="T91" fmla="*/ 197 h 590"/>
                            <a:gd name="T92" fmla="*/ 33 w 2663"/>
                            <a:gd name="T93" fmla="*/ 176 h 590"/>
                            <a:gd name="T94" fmla="*/ 116 w 2663"/>
                            <a:gd name="T95" fmla="*/ 569 h 590"/>
                            <a:gd name="T96" fmla="*/ 185 w 2663"/>
                            <a:gd name="T97" fmla="*/ 569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3" h="590">
                              <a:moveTo>
                                <a:pt x="2663" y="559"/>
                              </a:moveTo>
                              <a:cubicBezTo>
                                <a:pt x="2663" y="543"/>
                                <a:pt x="2654" y="528"/>
                                <a:pt x="2633" y="527"/>
                              </a:cubicBezTo>
                              <a:cubicBezTo>
                                <a:pt x="2607" y="525"/>
                                <a:pt x="2585" y="508"/>
                                <a:pt x="2585" y="479"/>
                              </a:cubicBezTo>
                              <a:cubicBezTo>
                                <a:pt x="2585" y="242"/>
                                <a:pt x="2585" y="242"/>
                                <a:pt x="2585" y="242"/>
                              </a:cubicBezTo>
                              <a:cubicBezTo>
                                <a:pt x="2630" y="242"/>
                                <a:pt x="2630" y="242"/>
                                <a:pt x="2630" y="242"/>
                              </a:cubicBezTo>
                              <a:cubicBezTo>
                                <a:pt x="2651" y="242"/>
                                <a:pt x="2662" y="226"/>
                                <a:pt x="2662" y="210"/>
                              </a:cubicBezTo>
                              <a:cubicBezTo>
                                <a:pt x="2662" y="194"/>
                                <a:pt x="2651" y="178"/>
                                <a:pt x="2630" y="178"/>
                              </a:cubicBezTo>
                              <a:cubicBezTo>
                                <a:pt x="2585" y="178"/>
                                <a:pt x="2585" y="178"/>
                                <a:pt x="2585" y="178"/>
                              </a:cubicBezTo>
                              <a:cubicBezTo>
                                <a:pt x="2585" y="32"/>
                                <a:pt x="2585" y="32"/>
                                <a:pt x="2585" y="32"/>
                              </a:cubicBezTo>
                              <a:cubicBezTo>
                                <a:pt x="2585" y="11"/>
                                <a:pt x="2569" y="0"/>
                                <a:pt x="2553" y="0"/>
                              </a:cubicBezTo>
                              <a:cubicBezTo>
                                <a:pt x="2537" y="0"/>
                                <a:pt x="2521" y="11"/>
                                <a:pt x="2521" y="32"/>
                              </a:cubicBezTo>
                              <a:cubicBezTo>
                                <a:pt x="2521" y="178"/>
                                <a:pt x="2521" y="178"/>
                                <a:pt x="2521" y="178"/>
                              </a:cubicBezTo>
                              <a:cubicBezTo>
                                <a:pt x="2492" y="178"/>
                                <a:pt x="2492" y="178"/>
                                <a:pt x="2492" y="178"/>
                              </a:cubicBezTo>
                              <a:cubicBezTo>
                                <a:pt x="2471" y="178"/>
                                <a:pt x="2460" y="194"/>
                                <a:pt x="2460" y="210"/>
                              </a:cubicBezTo>
                              <a:cubicBezTo>
                                <a:pt x="2460" y="226"/>
                                <a:pt x="2471" y="242"/>
                                <a:pt x="2492" y="242"/>
                              </a:cubicBezTo>
                              <a:cubicBezTo>
                                <a:pt x="2521" y="242"/>
                                <a:pt x="2521" y="242"/>
                                <a:pt x="2521" y="242"/>
                              </a:cubicBezTo>
                              <a:cubicBezTo>
                                <a:pt x="2521" y="480"/>
                                <a:pt x="2521" y="480"/>
                                <a:pt x="2521" y="480"/>
                              </a:cubicBezTo>
                              <a:cubicBezTo>
                                <a:pt x="2521" y="541"/>
                                <a:pt x="2570" y="590"/>
                                <a:pt x="2631" y="590"/>
                              </a:cubicBezTo>
                              <a:cubicBezTo>
                                <a:pt x="2654" y="590"/>
                                <a:pt x="2663" y="575"/>
                                <a:pt x="2663" y="559"/>
                              </a:cubicBezTo>
                              <a:close/>
                              <a:moveTo>
                                <a:pt x="2287" y="460"/>
                              </a:moveTo>
                              <a:cubicBezTo>
                                <a:pt x="2287" y="502"/>
                                <a:pt x="2253" y="527"/>
                                <a:pt x="2215" y="527"/>
                              </a:cubicBezTo>
                              <a:cubicBezTo>
                                <a:pt x="2207" y="527"/>
                                <a:pt x="2207" y="527"/>
                                <a:pt x="2207" y="527"/>
                              </a:cubicBezTo>
                              <a:cubicBezTo>
                                <a:pt x="2167" y="527"/>
                                <a:pt x="2135" y="495"/>
                                <a:pt x="2135" y="455"/>
                              </a:cubicBezTo>
                              <a:cubicBezTo>
                                <a:pt x="2135" y="311"/>
                                <a:pt x="2135" y="311"/>
                                <a:pt x="2135" y="311"/>
                              </a:cubicBezTo>
                              <a:cubicBezTo>
                                <a:pt x="2135" y="271"/>
                                <a:pt x="2167" y="239"/>
                                <a:pt x="2208" y="239"/>
                              </a:cubicBezTo>
                              <a:cubicBezTo>
                                <a:pt x="2215" y="239"/>
                                <a:pt x="2215" y="239"/>
                                <a:pt x="2215" y="239"/>
                              </a:cubicBezTo>
                              <a:cubicBezTo>
                                <a:pt x="2253" y="239"/>
                                <a:pt x="2287" y="265"/>
                                <a:pt x="2287" y="304"/>
                              </a:cubicBezTo>
                              <a:lnTo>
                                <a:pt x="2287" y="460"/>
                              </a:lnTo>
                              <a:close/>
                              <a:moveTo>
                                <a:pt x="2350" y="560"/>
                              </a:moveTo>
                              <a:cubicBezTo>
                                <a:pt x="2350" y="32"/>
                                <a:pt x="2350" y="32"/>
                                <a:pt x="2350" y="32"/>
                              </a:cubicBezTo>
                              <a:cubicBezTo>
                                <a:pt x="2350" y="11"/>
                                <a:pt x="2334" y="0"/>
                                <a:pt x="2318" y="0"/>
                              </a:cubicBezTo>
                              <a:cubicBezTo>
                                <a:pt x="2303" y="0"/>
                                <a:pt x="2287" y="11"/>
                                <a:pt x="2287" y="32"/>
                              </a:cubicBezTo>
                              <a:cubicBezTo>
                                <a:pt x="2287" y="203"/>
                                <a:pt x="2287" y="203"/>
                                <a:pt x="2287" y="203"/>
                              </a:cubicBezTo>
                              <a:cubicBezTo>
                                <a:pt x="2272" y="186"/>
                                <a:pt x="2243" y="176"/>
                                <a:pt x="2213" y="176"/>
                              </a:cubicBezTo>
                              <a:cubicBezTo>
                                <a:pt x="2208" y="176"/>
                                <a:pt x="2208" y="176"/>
                                <a:pt x="2208" y="176"/>
                              </a:cubicBezTo>
                              <a:cubicBezTo>
                                <a:pt x="2131" y="176"/>
                                <a:pt x="2072" y="236"/>
                                <a:pt x="2072" y="311"/>
                              </a:cubicBezTo>
                              <a:cubicBezTo>
                                <a:pt x="2072" y="455"/>
                                <a:pt x="2072" y="455"/>
                                <a:pt x="2072" y="455"/>
                              </a:cubicBezTo>
                              <a:cubicBezTo>
                                <a:pt x="2072" y="531"/>
                                <a:pt x="2131" y="590"/>
                                <a:pt x="2208" y="590"/>
                              </a:cubicBezTo>
                              <a:cubicBezTo>
                                <a:pt x="2215" y="590"/>
                                <a:pt x="2215" y="590"/>
                                <a:pt x="2215" y="590"/>
                              </a:cubicBezTo>
                              <a:cubicBezTo>
                                <a:pt x="2251" y="590"/>
                                <a:pt x="2275" y="578"/>
                                <a:pt x="2287" y="565"/>
                              </a:cubicBezTo>
                              <a:cubicBezTo>
                                <a:pt x="2290" y="582"/>
                                <a:pt x="2304" y="590"/>
                                <a:pt x="2318" y="590"/>
                              </a:cubicBezTo>
                              <a:cubicBezTo>
                                <a:pt x="2334" y="590"/>
                                <a:pt x="2350" y="580"/>
                                <a:pt x="2350" y="560"/>
                              </a:cubicBezTo>
                              <a:close/>
                              <a:moveTo>
                                <a:pt x="1963" y="559"/>
                              </a:moveTo>
                              <a:cubicBezTo>
                                <a:pt x="1963" y="311"/>
                                <a:pt x="1963" y="311"/>
                                <a:pt x="1963" y="311"/>
                              </a:cubicBezTo>
                              <a:cubicBezTo>
                                <a:pt x="1963" y="218"/>
                                <a:pt x="1900" y="176"/>
                                <a:pt x="1829" y="176"/>
                              </a:cubicBezTo>
                              <a:cubicBezTo>
                                <a:pt x="1821" y="176"/>
                                <a:pt x="1821" y="176"/>
                                <a:pt x="1821" y="176"/>
                              </a:cubicBezTo>
                              <a:cubicBezTo>
                                <a:pt x="1792" y="176"/>
                                <a:pt x="1765" y="185"/>
                                <a:pt x="1749" y="201"/>
                              </a:cubicBezTo>
                              <a:cubicBezTo>
                                <a:pt x="1746" y="184"/>
                                <a:pt x="1731" y="176"/>
                                <a:pt x="1717" y="176"/>
                              </a:cubicBezTo>
                              <a:cubicBezTo>
                                <a:pt x="1700" y="176"/>
                                <a:pt x="1684" y="187"/>
                                <a:pt x="1684" y="208"/>
                              </a:cubicBezTo>
                              <a:cubicBezTo>
                                <a:pt x="1684" y="559"/>
                                <a:pt x="1684" y="559"/>
                                <a:pt x="1684" y="559"/>
                              </a:cubicBezTo>
                              <a:cubicBezTo>
                                <a:pt x="1684" y="580"/>
                                <a:pt x="1700" y="590"/>
                                <a:pt x="1716" y="590"/>
                              </a:cubicBezTo>
                              <a:cubicBezTo>
                                <a:pt x="1732" y="590"/>
                                <a:pt x="1748" y="580"/>
                                <a:pt x="1748" y="559"/>
                              </a:cubicBezTo>
                              <a:cubicBezTo>
                                <a:pt x="1748" y="311"/>
                                <a:pt x="1748" y="311"/>
                                <a:pt x="1748" y="311"/>
                              </a:cubicBezTo>
                              <a:cubicBezTo>
                                <a:pt x="1748" y="271"/>
                                <a:pt x="1781" y="239"/>
                                <a:pt x="1820" y="239"/>
                              </a:cubicBezTo>
                              <a:cubicBezTo>
                                <a:pt x="1828" y="239"/>
                                <a:pt x="1828" y="239"/>
                                <a:pt x="1828" y="239"/>
                              </a:cubicBezTo>
                              <a:cubicBezTo>
                                <a:pt x="1868" y="239"/>
                                <a:pt x="1900" y="271"/>
                                <a:pt x="1900" y="311"/>
                              </a:cubicBezTo>
                              <a:cubicBezTo>
                                <a:pt x="1900" y="559"/>
                                <a:pt x="1900" y="559"/>
                                <a:pt x="1900" y="559"/>
                              </a:cubicBezTo>
                              <a:cubicBezTo>
                                <a:pt x="1900" y="580"/>
                                <a:pt x="1916" y="590"/>
                                <a:pt x="1932" y="590"/>
                              </a:cubicBezTo>
                              <a:cubicBezTo>
                                <a:pt x="1948" y="590"/>
                                <a:pt x="1963" y="580"/>
                                <a:pt x="1963" y="559"/>
                              </a:cubicBezTo>
                              <a:close/>
                              <a:moveTo>
                                <a:pt x="1550" y="559"/>
                              </a:moveTo>
                              <a:cubicBezTo>
                                <a:pt x="1550" y="208"/>
                                <a:pt x="1550" y="208"/>
                                <a:pt x="1550" y="208"/>
                              </a:cubicBezTo>
                              <a:cubicBezTo>
                                <a:pt x="1550" y="187"/>
                                <a:pt x="1534" y="176"/>
                                <a:pt x="1518" y="176"/>
                              </a:cubicBezTo>
                              <a:cubicBezTo>
                                <a:pt x="1502" y="176"/>
                                <a:pt x="1486" y="187"/>
                                <a:pt x="1486" y="208"/>
                              </a:cubicBezTo>
                              <a:cubicBezTo>
                                <a:pt x="1486" y="559"/>
                                <a:pt x="1486" y="559"/>
                                <a:pt x="1486" y="559"/>
                              </a:cubicBezTo>
                              <a:cubicBezTo>
                                <a:pt x="1486" y="580"/>
                                <a:pt x="1502" y="590"/>
                                <a:pt x="1518" y="590"/>
                              </a:cubicBezTo>
                              <a:cubicBezTo>
                                <a:pt x="1534" y="590"/>
                                <a:pt x="1550" y="580"/>
                                <a:pt x="1550" y="559"/>
                              </a:cubicBezTo>
                              <a:close/>
                              <a:moveTo>
                                <a:pt x="1550" y="51"/>
                              </a:moveTo>
                              <a:cubicBezTo>
                                <a:pt x="1550" y="32"/>
                                <a:pt x="1550" y="32"/>
                                <a:pt x="1550" y="32"/>
                              </a:cubicBezTo>
                              <a:cubicBezTo>
                                <a:pt x="1550" y="11"/>
                                <a:pt x="1534" y="0"/>
                                <a:pt x="1518" y="0"/>
                              </a:cubicBezTo>
                              <a:cubicBezTo>
                                <a:pt x="1502" y="0"/>
                                <a:pt x="1486" y="11"/>
                                <a:pt x="1486" y="32"/>
                              </a:cubicBezTo>
                              <a:cubicBezTo>
                                <a:pt x="1486" y="51"/>
                                <a:pt x="1486" y="51"/>
                                <a:pt x="1486" y="51"/>
                              </a:cubicBezTo>
                              <a:cubicBezTo>
                                <a:pt x="1486" y="72"/>
                                <a:pt x="1502" y="82"/>
                                <a:pt x="1518" y="82"/>
                              </a:cubicBezTo>
                              <a:cubicBezTo>
                                <a:pt x="1534" y="82"/>
                                <a:pt x="1550" y="72"/>
                                <a:pt x="1550" y="51"/>
                              </a:cubicBezTo>
                              <a:close/>
                              <a:moveTo>
                                <a:pt x="1296" y="455"/>
                              </a:moveTo>
                              <a:cubicBezTo>
                                <a:pt x="1296" y="495"/>
                                <a:pt x="1264" y="527"/>
                                <a:pt x="1224" y="527"/>
                              </a:cubicBezTo>
                              <a:cubicBezTo>
                                <a:pt x="1216" y="527"/>
                                <a:pt x="1216" y="527"/>
                                <a:pt x="1216" y="527"/>
                              </a:cubicBezTo>
                              <a:cubicBezTo>
                                <a:pt x="1179" y="527"/>
                                <a:pt x="1145" y="502"/>
                                <a:pt x="1145" y="460"/>
                              </a:cubicBezTo>
                              <a:cubicBezTo>
                                <a:pt x="1145" y="304"/>
                                <a:pt x="1145" y="304"/>
                                <a:pt x="1145" y="304"/>
                              </a:cubicBezTo>
                              <a:cubicBezTo>
                                <a:pt x="1145" y="265"/>
                                <a:pt x="1179" y="239"/>
                                <a:pt x="1216" y="239"/>
                              </a:cubicBezTo>
                              <a:cubicBezTo>
                                <a:pt x="1224" y="239"/>
                                <a:pt x="1224" y="239"/>
                                <a:pt x="1224" y="239"/>
                              </a:cubicBezTo>
                              <a:cubicBezTo>
                                <a:pt x="1264" y="239"/>
                                <a:pt x="1296" y="271"/>
                                <a:pt x="1296" y="311"/>
                              </a:cubicBezTo>
                              <a:lnTo>
                                <a:pt x="1296" y="455"/>
                              </a:lnTo>
                              <a:close/>
                              <a:moveTo>
                                <a:pt x="1360" y="455"/>
                              </a:moveTo>
                              <a:cubicBezTo>
                                <a:pt x="1360" y="311"/>
                                <a:pt x="1360" y="311"/>
                                <a:pt x="1360" y="311"/>
                              </a:cubicBezTo>
                              <a:cubicBezTo>
                                <a:pt x="1360" y="236"/>
                                <a:pt x="1300" y="176"/>
                                <a:pt x="1224" y="176"/>
                              </a:cubicBezTo>
                              <a:cubicBezTo>
                                <a:pt x="1218" y="176"/>
                                <a:pt x="1218" y="176"/>
                                <a:pt x="1218" y="176"/>
                              </a:cubicBezTo>
                              <a:cubicBezTo>
                                <a:pt x="1189" y="176"/>
                                <a:pt x="1159" y="186"/>
                                <a:pt x="1145" y="203"/>
                              </a:cubicBezTo>
                              <a:cubicBezTo>
                                <a:pt x="1145" y="32"/>
                                <a:pt x="1145" y="32"/>
                                <a:pt x="1145" y="32"/>
                              </a:cubicBezTo>
                              <a:cubicBezTo>
                                <a:pt x="1145" y="11"/>
                                <a:pt x="1129" y="0"/>
                                <a:pt x="1113" y="0"/>
                              </a:cubicBezTo>
                              <a:cubicBezTo>
                                <a:pt x="1097" y="0"/>
                                <a:pt x="1081" y="11"/>
                                <a:pt x="1081" y="32"/>
                              </a:cubicBezTo>
                              <a:cubicBezTo>
                                <a:pt x="1081" y="560"/>
                                <a:pt x="1081" y="560"/>
                                <a:pt x="1081" y="560"/>
                              </a:cubicBezTo>
                              <a:cubicBezTo>
                                <a:pt x="1081" y="580"/>
                                <a:pt x="1097" y="590"/>
                                <a:pt x="1113" y="590"/>
                              </a:cubicBezTo>
                              <a:cubicBezTo>
                                <a:pt x="1127" y="590"/>
                                <a:pt x="1142" y="582"/>
                                <a:pt x="1144" y="565"/>
                              </a:cubicBezTo>
                              <a:cubicBezTo>
                                <a:pt x="1157" y="578"/>
                                <a:pt x="1180" y="590"/>
                                <a:pt x="1216" y="590"/>
                              </a:cubicBezTo>
                              <a:cubicBezTo>
                                <a:pt x="1224" y="590"/>
                                <a:pt x="1224" y="590"/>
                                <a:pt x="1224" y="590"/>
                              </a:cubicBezTo>
                              <a:cubicBezTo>
                                <a:pt x="1298" y="590"/>
                                <a:pt x="1360" y="531"/>
                                <a:pt x="1360" y="455"/>
                              </a:cubicBezTo>
                              <a:close/>
                              <a:moveTo>
                                <a:pt x="989" y="239"/>
                              </a:moveTo>
                              <a:cubicBezTo>
                                <a:pt x="989" y="231"/>
                                <a:pt x="986" y="224"/>
                                <a:pt x="981" y="217"/>
                              </a:cubicBezTo>
                              <a:cubicBezTo>
                                <a:pt x="961" y="187"/>
                                <a:pt x="927" y="176"/>
                                <a:pt x="894" y="176"/>
                              </a:cubicBezTo>
                              <a:cubicBezTo>
                                <a:pt x="850" y="176"/>
                                <a:pt x="833" y="192"/>
                                <a:pt x="833" y="192"/>
                              </a:cubicBezTo>
                              <a:cubicBezTo>
                                <a:pt x="828" y="180"/>
                                <a:pt x="817" y="176"/>
                                <a:pt x="806" y="176"/>
                              </a:cubicBezTo>
                              <a:cubicBezTo>
                                <a:pt x="790" y="176"/>
                                <a:pt x="773" y="187"/>
                                <a:pt x="773" y="208"/>
                              </a:cubicBezTo>
                              <a:cubicBezTo>
                                <a:pt x="773" y="557"/>
                                <a:pt x="773" y="557"/>
                                <a:pt x="773" y="557"/>
                              </a:cubicBezTo>
                              <a:cubicBezTo>
                                <a:pt x="773" y="580"/>
                                <a:pt x="789" y="590"/>
                                <a:pt x="805" y="590"/>
                              </a:cubicBezTo>
                              <a:cubicBezTo>
                                <a:pt x="821" y="590"/>
                                <a:pt x="837" y="580"/>
                                <a:pt x="837" y="557"/>
                              </a:cubicBezTo>
                              <a:cubicBezTo>
                                <a:pt x="837" y="296"/>
                                <a:pt x="837" y="296"/>
                                <a:pt x="837" y="296"/>
                              </a:cubicBezTo>
                              <a:cubicBezTo>
                                <a:pt x="837" y="269"/>
                                <a:pt x="843" y="239"/>
                                <a:pt x="893" y="239"/>
                              </a:cubicBezTo>
                              <a:cubicBezTo>
                                <a:pt x="914" y="239"/>
                                <a:pt x="925" y="250"/>
                                <a:pt x="932" y="257"/>
                              </a:cubicBezTo>
                              <a:cubicBezTo>
                                <a:pt x="939" y="265"/>
                                <a:pt x="948" y="269"/>
                                <a:pt x="958" y="269"/>
                              </a:cubicBezTo>
                              <a:cubicBezTo>
                                <a:pt x="975" y="269"/>
                                <a:pt x="989" y="256"/>
                                <a:pt x="989" y="239"/>
                              </a:cubicBezTo>
                              <a:close/>
                              <a:moveTo>
                                <a:pt x="604" y="353"/>
                              </a:moveTo>
                              <a:cubicBezTo>
                                <a:pt x="453" y="353"/>
                                <a:pt x="453" y="353"/>
                                <a:pt x="453" y="353"/>
                              </a:cubicBezTo>
                              <a:cubicBezTo>
                                <a:pt x="453" y="311"/>
                                <a:pt x="453" y="311"/>
                                <a:pt x="453" y="311"/>
                              </a:cubicBezTo>
                              <a:cubicBezTo>
                                <a:pt x="453" y="271"/>
                                <a:pt x="486" y="239"/>
                                <a:pt x="525" y="239"/>
                              </a:cubicBezTo>
                              <a:cubicBezTo>
                                <a:pt x="533" y="239"/>
                                <a:pt x="533" y="239"/>
                                <a:pt x="533" y="239"/>
                              </a:cubicBezTo>
                              <a:cubicBezTo>
                                <a:pt x="570" y="239"/>
                                <a:pt x="604" y="271"/>
                                <a:pt x="604" y="312"/>
                              </a:cubicBezTo>
                              <a:lnTo>
                                <a:pt x="604" y="353"/>
                              </a:lnTo>
                              <a:close/>
                              <a:moveTo>
                                <a:pt x="668" y="381"/>
                              </a:moveTo>
                              <a:cubicBezTo>
                                <a:pt x="668" y="312"/>
                                <a:pt x="668" y="312"/>
                                <a:pt x="668" y="312"/>
                              </a:cubicBezTo>
                              <a:cubicBezTo>
                                <a:pt x="668" y="234"/>
                                <a:pt x="607" y="176"/>
                                <a:pt x="533" y="176"/>
                              </a:cubicBezTo>
                              <a:cubicBezTo>
                                <a:pt x="524" y="176"/>
                                <a:pt x="524" y="176"/>
                                <a:pt x="524" y="176"/>
                              </a:cubicBezTo>
                              <a:cubicBezTo>
                                <a:pt x="450" y="176"/>
                                <a:pt x="389" y="236"/>
                                <a:pt x="389" y="311"/>
                              </a:cubicBezTo>
                              <a:cubicBezTo>
                                <a:pt x="389" y="455"/>
                                <a:pt x="389" y="455"/>
                                <a:pt x="389" y="455"/>
                              </a:cubicBezTo>
                              <a:cubicBezTo>
                                <a:pt x="389" y="531"/>
                                <a:pt x="450" y="590"/>
                                <a:pt x="524" y="590"/>
                              </a:cubicBezTo>
                              <a:cubicBezTo>
                                <a:pt x="533" y="590"/>
                                <a:pt x="533" y="590"/>
                                <a:pt x="533" y="590"/>
                              </a:cubicBezTo>
                              <a:cubicBezTo>
                                <a:pt x="590" y="590"/>
                                <a:pt x="635" y="558"/>
                                <a:pt x="655" y="511"/>
                              </a:cubicBezTo>
                              <a:cubicBezTo>
                                <a:pt x="658" y="507"/>
                                <a:pt x="659" y="502"/>
                                <a:pt x="659" y="496"/>
                              </a:cubicBezTo>
                              <a:cubicBezTo>
                                <a:pt x="659" y="477"/>
                                <a:pt x="643" y="464"/>
                                <a:pt x="626" y="464"/>
                              </a:cubicBezTo>
                              <a:cubicBezTo>
                                <a:pt x="615" y="464"/>
                                <a:pt x="604" y="470"/>
                                <a:pt x="598" y="484"/>
                              </a:cubicBezTo>
                              <a:cubicBezTo>
                                <a:pt x="587" y="507"/>
                                <a:pt x="565" y="527"/>
                                <a:pt x="533" y="527"/>
                              </a:cubicBezTo>
                              <a:cubicBezTo>
                                <a:pt x="524" y="527"/>
                                <a:pt x="524" y="527"/>
                                <a:pt x="524" y="527"/>
                              </a:cubicBezTo>
                              <a:cubicBezTo>
                                <a:pt x="485" y="527"/>
                                <a:pt x="453" y="495"/>
                                <a:pt x="453" y="455"/>
                              </a:cubicBezTo>
                              <a:cubicBezTo>
                                <a:pt x="453" y="412"/>
                                <a:pt x="453" y="412"/>
                                <a:pt x="453" y="412"/>
                              </a:cubicBezTo>
                              <a:cubicBezTo>
                                <a:pt x="636" y="412"/>
                                <a:pt x="636" y="412"/>
                                <a:pt x="636" y="412"/>
                              </a:cubicBezTo>
                              <a:cubicBezTo>
                                <a:pt x="654" y="412"/>
                                <a:pt x="668" y="397"/>
                                <a:pt x="668" y="381"/>
                              </a:cubicBezTo>
                              <a:close/>
                              <a:moveTo>
                                <a:pt x="302" y="207"/>
                              </a:moveTo>
                              <a:cubicBezTo>
                                <a:pt x="302" y="190"/>
                                <a:pt x="287" y="176"/>
                                <a:pt x="268" y="176"/>
                              </a:cubicBezTo>
                              <a:cubicBezTo>
                                <a:pt x="255" y="176"/>
                                <a:pt x="244" y="182"/>
                                <a:pt x="239" y="197"/>
                              </a:cubicBezTo>
                              <a:cubicBezTo>
                                <a:pt x="150" y="468"/>
                                <a:pt x="150" y="468"/>
                                <a:pt x="150" y="468"/>
                              </a:cubicBezTo>
                              <a:cubicBezTo>
                                <a:pt x="62" y="197"/>
                                <a:pt x="62" y="197"/>
                                <a:pt x="62" y="197"/>
                              </a:cubicBezTo>
                              <a:cubicBezTo>
                                <a:pt x="57" y="182"/>
                                <a:pt x="45" y="176"/>
                                <a:pt x="33" y="176"/>
                              </a:cubicBezTo>
                              <a:cubicBezTo>
                                <a:pt x="14" y="176"/>
                                <a:pt x="0" y="190"/>
                                <a:pt x="0" y="207"/>
                              </a:cubicBezTo>
                              <a:cubicBezTo>
                                <a:pt x="0" y="209"/>
                                <a:pt x="1" y="213"/>
                                <a:pt x="2" y="218"/>
                              </a:cubicBezTo>
                              <a:cubicBezTo>
                                <a:pt x="116" y="569"/>
                                <a:pt x="116" y="569"/>
                                <a:pt x="116" y="569"/>
                              </a:cubicBezTo>
                              <a:cubicBezTo>
                                <a:pt x="121" y="585"/>
                                <a:pt x="136" y="590"/>
                                <a:pt x="147" y="590"/>
                              </a:cubicBezTo>
                              <a:cubicBezTo>
                                <a:pt x="155" y="590"/>
                                <a:pt x="155" y="590"/>
                                <a:pt x="155" y="590"/>
                              </a:cubicBezTo>
                              <a:cubicBezTo>
                                <a:pt x="165" y="590"/>
                                <a:pt x="180" y="583"/>
                                <a:pt x="185" y="569"/>
                              </a:cubicBezTo>
                              <a:cubicBezTo>
                                <a:pt x="299" y="218"/>
                                <a:pt x="299" y="218"/>
                                <a:pt x="299" y="218"/>
                              </a:cubicBezTo>
                              <a:cubicBezTo>
                                <a:pt x="301" y="214"/>
                                <a:pt x="302" y="211"/>
                                <a:pt x="302" y="207"/>
                              </a:cubicBez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841.5pt;z-index:-251656192;mso-position-horizontal-relative:page;mso-position-vertical-relative:page" coordsize="75603,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870;visibility:visible;mso-wrap-style:square">
                <v:fill o:detectmouseclick="t"/>
                <v:path o:connecttype="none"/>
              </v:shape>
              <v:rect id="Rectangle 12" o:spid="_x0000_s1028" style="position:absolute;left:6;width:75603;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VCMAA&#10;AADaAAAADwAAAGRycy9kb3ducmV2LnhtbERPS2rDMBDdB3oHMYXuYrkhDcG1bExDQgvdxO4BBmv8&#10;SayRsZTE7emrQKGr4fG+k+azGcSVJtdbVvAcxSCIa6t7bhV8VfvlFoTzyBoHy6Tgmxzk2cMixUTb&#10;Gx/pWvpWhBB2CSrovB8TKV3dkUEX2ZE4cI2dDPoAp1bqCW8h3AxyFccbabDn0NDhSG8d1efyYhSU&#10;Hzvp1lyd6GcwhfusD41+MUo9Pc7FKwhPs/8X/7nfdZgP91fuV2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MVCMAAAADaAAAADwAAAAAAAAAAAAAAAACYAgAAZHJzL2Rvd25y&#10;ZXYueG1sUEsFBgAAAAAEAAQA9QAAAIUDAAAAAA==&#10;" fillcolor="#f7941e" stroked="f"/>
              <v:shape id="Freeform 13" o:spid="_x0000_s1029" style="position:absolute;left:54724;width:7131;height:7035;visibility:visible;mso-wrap-style:square;v-text-anchor:top" coordsize="112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ix8IA&#10;AADaAAAADwAAAGRycy9kb3ducmV2LnhtbESPX2vCQBDE3wv9DscWfKsXg4hGT5FS0Sdp/fO+5tYk&#10;mNsLuVXjt/eEQh+HmfkNM1t0rlY3akPl2cCgn4Aizr2tuDBw2K8+x6CCIFusPZOBBwVYzN/fZphZ&#10;f+dfuu2kUBHCIUMDpUiTaR3ykhyGvm+Io3f2rUOJsi20bfEe4a7WaZKMtMOK40KJDX2VlF92V2dA&#10;n9J8OLysRYrJcbD8vm5/xt3WmN5Ht5yCEurkP/zX3lgDKbyuxBu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GLHwgAAANoAAAAPAAAAAAAAAAAAAAAAAJgCAABkcnMvZG93&#10;bnJldi54bWxQSwUGAAAAAAQABAD1AAAAhwMAAAAA&#10;" path="m1095,l,1094r14,14l1123,r-28,xe" stroked="f">
                <v:path arrowok="t" o:connecttype="custom" o:connectlocs="695325,0;0,694690;8890,703580;713105,0;695325,0" o:connectangles="0,0,0,0,0"/>
              </v:shape>
              <v:shape id="Freeform 14" o:spid="_x0000_s1030" style="position:absolute;left:54705;width:20904;height:7054;visibility:visible;mso-wrap-style:square;v-text-anchor:top" coordsize="3292,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JHMIA&#10;AADaAAAADwAAAGRycy9kb3ducmV2LnhtbESPT4vCMBTE7wt+h/AEb2uq4iLVVFRQF29bBa+P5vUP&#10;Ni+libX66TfCwh6HmfkNs1r3phYdta6yrGAyjkAQZ1ZXXCi4nPefCxDOI2usLZOCJzlYJ4OPFcba&#10;PviHutQXIkDYxaig9L6JpXRZSQbd2DbEwctta9AH2RZSt/gIcFPLaRR9SYMVh4USG9qVlN3Su1Ew&#10;PcwX2242uW7q6PoylOPrdDwpNRr2myUIT73/D/+1v7WCGbyvhBs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YkcwgAAANoAAAAPAAAAAAAAAAAAAAAAAJgCAABkcnMvZG93&#10;bnJldi54bWxQSwUGAAAAAAQABAD1AAAAhwMAAAAA&#10;" path="m3292,1111l,1111,,,20,r,1091l3292,1091r,20xe" stroked="f">
                <v:path arrowok="t" o:connecttype="custom" o:connectlocs="2090420,705485;0,705485;0,0;12700,0;12700,692785;2090420,692785;2090420,705485" o:connectangles="0,0,0,0,0,0,0"/>
              </v:shape>
              <v:shape id="Freeform 15" o:spid="_x0000_s1031" style="position:absolute;left:44545;top:6902;width:9849;height:1911;visibility:visible;mso-wrap-style:square;v-text-anchor:top" coordsize="15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JtsQA&#10;AADaAAAADwAAAGRycy9kb3ducmV2LnhtbESPQWvCQBSE70L/w/IKvemupZSSukoshAaLh0bF6yP7&#10;mgSzb0N2m8R/7wqFHoeZ+YZZbSbbioF63zjWsFwoEMSlMw1XGo6HbP4Gwgdkg61j0nAlD5v1w2yF&#10;iXEjf9NQhEpECPsENdQhdImUvqzJol+4jjh6P663GKLsK2l6HCPctvJZqVdpseG4UGNHHzWVl+LX&#10;arDVOb1c892X2p/sWaXH7eEzm7R+epzSdxCBpvAf/mvnRsML3K/E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SbbEAAAA2gAAAA8AAAAAAAAAAAAAAAAAmAIAAGRycy9k&#10;b3ducmV2LnhtbFBLBQYAAAAABAAEAPUAAACJAwAAAAA=&#10;" path="m157,2r,141l,301,,160,157,2xm715,l556,158r,141l715,140,715,xm1392,159r,141l1550,142r1,8l1551,1,1392,159xe" fillcolor="#8ca2d3" stroked="f">
                <v:path arrowok="t" o:connecttype="custom" o:connectlocs="99695,1270;99695,90805;0,191135;0,101600;99695,1270;454025,0;353060,100330;353060,189865;454025,88900;454025,0;883920,100965;883920,190500;984250,90170;984885,95250;984885,635;883920,100965" o:connectangles="0,0,0,0,0,0,0,0,0,0,0,0,0,0,0,0"/>
                <o:lock v:ext="edit" verticies="t"/>
              </v:shape>
              <v:shape id="Freeform 16" o:spid="_x0000_s1032" style="position:absolute;left:42011;top:3606;width:14910;height:5436;visibility:visible;mso-wrap-style:square;v-text-anchor:top" coordsize="4695,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w3sQA&#10;AADaAAAADwAAAGRycy9kb3ducmV2LnhtbESPQWvCQBSE70L/w/KE3syu0pYS3QQJWDy1qG3x+Mg+&#10;k5Ds2zS71fjvu0LB4zAz3zCrfLSdONPgG8ca5okCQVw603Cl4fOwmb2C8AHZYOeYNFzJQ549TFaY&#10;GnfhHZ33oRIRwj5FDXUIfSqlL2uy6BPXE0fv5AaLIcqhkmbAS4TbTi6UepEWG44LNfZU1FS2+1+r&#10;4bs4mPbp520svubba/nxrtTp2Gr9OB3XSxCBxnAP/7e3RsMz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N7EAAAA2gAAAA8AAAAAAAAAAAAAAAAAmAIAAGRycy9k&#10;b3ducmV2LnhtbFBLBQYAAAAABAAEAPUAAACJAwAAAAA=&#10;" path="m797,1359v,283,,283,,283c771,1667,771,1667,771,1667v-1,2,-1,2,-1,2c765,1675,759,1680,754,1685v-5,3,-5,3,-5,3c728,1704,703,1713,677,1713v-66,,-120,-54,-120,-120c557,1175,557,1175,557,1175v,-19,,-19,,-19c556,1156,556,1156,556,1156,546,1077,479,1016,398,1016v-87,,-158,72,-158,159c240,1593,240,1593,240,1593v,66,-54,120,-120,120c54,1713,,1659,,1593,,1175,,1175,,1175v,-8,1,-16,1,-27c3,1127,3,1127,3,1127v-3,,-3,,-3,c,120,,120,,120,,54,54,,120,v66,,120,54,120,120c240,781,240,781,240,781v,27,,27,,27c271,798,271,798,271,798,583,486,583,486,583,486v19,-19,44,-29,71,-29c681,457,706,467,725,486v18,19,29,44,29,71c754,583,743,608,725,627,547,805,547,805,547,805v25,12,25,12,25,12c710,884,797,1021,797,1175r,184xm1910,1008v,-219,-179,-398,-398,-398c1451,610,1394,623,1340,649v-13,6,-13,6,-13,6c1318,645,1318,645,1318,645v-23,-22,-53,-35,-85,-35c1167,610,1113,664,1113,730v,312,,312,,312c1112,1043,1112,1043,1112,1043v,283,,283,,283c1113,1325,1113,1325,1113,1325v,268,,268,,268c1113,1659,1167,1713,1233,1713v66,,120,-54,120,-120c1353,1120,1353,1120,1353,1120v,-112,,-112,,-112c1353,920,1424,849,1512,849v80,,147,61,157,140c1670,989,1670,989,1670,989v1,19,1,19,1,19c1670,1593,1670,1593,1670,1593v,66,54,120,120,120c1831,1713,1868,1692,1890,1658v3,-3,3,-3,3,-3c1910,1638,1910,1638,1910,1638v,-282,,-282,,-282l1910,1008xm3581,1040v,-32,,-32,,-32c3581,789,3402,610,3183,610v-98,,-193,36,-266,101c2904,723,2904,723,2904,723v-13,-12,-13,-12,-13,-12c2818,646,2724,610,2626,610v-60,,-118,13,-172,39c2441,655,2441,655,2441,655v-9,-10,-9,-10,-9,-10c2409,622,2379,610,2347,610v-66,,-119,54,-119,120c2228,1038,2228,1038,2228,1038v,282,,282,,282c2228,1593,2228,1593,2228,1593v,66,53,120,119,120c2413,1713,2467,1659,2467,1593v,-493,,-493,,-493c2467,1100,2467,1100,2467,1100v,-92,,-92,,-92c2467,920,2538,849,2626,849v81,,148,61,157,140c2785,989,2785,989,2785,989v,19,,19,,19c2785,1593,2785,1593,2785,1593v,66,53,120,119,120c2970,1713,3024,1659,3024,1593v,-585,,-585,,-585c3024,920,3095,849,3183,849v81,,148,61,157,140c3342,989,3342,989,3342,989v,19,,19,,19c3342,1593,3342,1593,3342,1593v,66,53,120,119,120c3499,1713,3534,1695,3557,1665v2,-2,2,-2,2,-2c3581,1640,3581,1640,3581,1640v,-282,,-282,,-282l3581,1040xm4575,1195v-65,,-118,53,-119,118c4456,1315,4456,1315,4456,1315v-1,87,-72,158,-159,158c4209,1473,4138,1402,4138,1315v,-232,,-232,,-232c4436,785,4436,785,4436,785v19,-19,29,-44,29,-70c4465,688,4455,663,4436,644v-19,-19,-44,-29,-71,-29c4339,615,4314,625,4295,644,4138,801,4138,801,4138,801v,-436,,-436,,-436c4136,300,4083,248,4018,248v-66,,-119,54,-119,120c3899,1040,3899,1040,3899,1040v,299,,299,,299c3902,1364,3902,1364,3902,1364v25,198,194,348,393,349c4297,1713,4297,1713,4297,1713v1,,1,,1,c4517,1712,4695,1533,4695,1315v,-66,-54,-120,-120,-120e" fillcolor="#2e3092" stroked="f">
                <v:path arrowok="t" o:connecttype="custom" o:connectlocs="253101,521031;244527,529598;237858,535627;176885,505482;176885,366816;126392,322392;76216,505482;0,505482;318,364277;0,357614;38108,0;76216,247823;86061,253217;207689,145013;239446,176744;173709,255438;253101,372845;606554,319853;425541,205937;418554,204668;353453,231640;353135,330959;353453,420442;391561,543560;429669,355392;480162,269400;530338,313824;530338,505482;600203,526108;606554,519761;606554,319853;1137210,319853;926345,225611;918088,225611;779311,205937;772324,204668;707541,231640;707541,418855;745331,543560;783439,349046;783439,319853;883791,313824;884426,319853;922216,543560;960324,319853;1060676,313824;1061311,319853;1099102,543560;1130223,527694;1137210,430913;1452872,379191;1415081,417269;1314095,417269;1408730,249092;1408730,204351;1363953,204351;1314095,115820;1238196,116772;1238196,424884;1363953,543560;1364906,543560;1452872,379191" o:connectangles="0,0,0,0,0,0,0,0,0,0,0,0,0,0,0,0,0,0,0,0,0,0,0,0,0,0,0,0,0,0,0,0,0,0,0,0,0,0,0,0,0,0,0,0,0,0,0,0,0,0,0,0,0,0,0,0,0,0,0,0,0,0"/>
                <o:lock v:ext="edit" verticies="t"/>
              </v:shape>
              <v:shape id="Freeform 17" o:spid="_x0000_s1033" style="position:absolute;left:61582;top:5784;width:8458;height:1867;visibility:visible;mso-wrap-style:square;v-text-anchor:top" coordsize="266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soMEA&#10;AADaAAAADwAAAGRycy9kb3ducmV2LnhtbESPzWrDMBCE74W+g9hAb42cHkJwooQkYMitND/tdbE2&#10;lol3ZSQ1dt++KhRyHGbmG2a1GblTdwqx9WJgNi1AkdTettIYOJ+q1wWomFAsdl7IwA9F2Kyfn1ZY&#10;Wj/IB92PqVEZIrFEAy6lvtQ61o4Y49T3JNm7+sCYsgyNtgGHDOdOvxXFXDO2khcc9rR3VN+O32zg&#10;/UvzcHV86g5YVIGry273WRnzMhm3S1CJxvQI/7cP1sAc/q7kG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KDBAAAA2gAAAA8AAAAAAAAAAAAAAAAAmAIAAGRycy9kb3du&#10;cmV2LnhtbFBLBQYAAAAABAAEAPUAAACGAwAAAAA=&#10;" path="m2663,559v,-16,-9,-31,-30,-32c2607,525,2585,508,2585,479v,-237,,-237,,-237c2630,242,2630,242,2630,242v21,,32,-16,32,-32c2662,194,2651,178,2630,178v-45,,-45,,-45,c2585,32,2585,32,2585,32,2585,11,2569,,2553,v-16,,-32,11,-32,32c2521,178,2521,178,2521,178v-29,,-29,,-29,c2471,178,2460,194,2460,210v,16,11,32,32,32c2521,242,2521,242,2521,242v,238,,238,,238c2521,541,2570,590,2631,590v23,,32,-15,32,-31xm2287,460v,42,-34,67,-72,67c2207,527,2207,527,2207,527v-40,,-72,-32,-72,-72c2135,311,2135,311,2135,311v,-40,32,-72,73,-72c2215,239,2215,239,2215,239v38,,72,26,72,65l2287,460xm2350,560v,-528,,-528,,-528c2350,11,2334,,2318,v-15,,-31,11,-31,32c2287,203,2287,203,2287,203v-15,-17,-44,-27,-74,-27c2208,176,2208,176,2208,176v-77,,-136,60,-136,135c2072,455,2072,455,2072,455v,76,59,135,136,135c2215,590,2215,590,2215,590v36,,60,-12,72,-25c2290,582,2304,590,2318,590v16,,32,-10,32,-30xm1963,559v,-248,,-248,,-248c1963,218,1900,176,1829,176v-8,,-8,,-8,c1792,176,1765,185,1749,201v-3,-17,-18,-25,-32,-25c1700,176,1684,187,1684,208v,351,,351,,351c1684,580,1700,590,1716,590v16,,32,-10,32,-31c1748,311,1748,311,1748,311v,-40,33,-72,72,-72c1828,239,1828,239,1828,239v40,,72,32,72,72c1900,559,1900,559,1900,559v,21,16,31,32,31c1948,590,1963,580,1963,559xm1550,559v,-351,,-351,,-351c1550,187,1534,176,1518,176v-16,,-32,11,-32,32c1486,559,1486,559,1486,559v,21,16,31,32,31c1534,590,1550,580,1550,559xm1550,51v,-19,,-19,,-19c1550,11,1534,,1518,v-16,,-32,11,-32,32c1486,51,1486,51,1486,51v,21,16,31,32,31c1534,82,1550,72,1550,51xm1296,455v,40,-32,72,-72,72c1216,527,1216,527,1216,527v-37,,-71,-25,-71,-67c1145,304,1145,304,1145,304v,-39,34,-65,71,-65c1224,239,1224,239,1224,239v40,,72,32,72,72l1296,455xm1360,455v,-144,,-144,,-144c1360,236,1300,176,1224,176v-6,,-6,,-6,c1189,176,1159,186,1145,203v,-171,,-171,,-171c1145,11,1129,,1113,v-16,,-32,11,-32,32c1081,560,1081,560,1081,560v,20,16,30,32,30c1127,590,1142,582,1144,565v13,13,36,25,72,25c1224,590,1224,590,1224,590v74,,136,-59,136,-135xm989,239v,-8,-3,-15,-8,-22c961,187,927,176,894,176v-44,,-61,16,-61,16c828,180,817,176,806,176v-16,,-33,11,-33,32c773,557,773,557,773,557v,23,16,33,32,33c821,590,837,580,837,557v,-261,,-261,,-261c837,269,843,239,893,239v21,,32,11,39,18c939,265,948,269,958,269v17,,31,-13,31,-30xm604,353v-151,,-151,,-151,c453,311,453,311,453,311v,-40,33,-72,72,-72c533,239,533,239,533,239v37,,71,32,71,73l604,353xm668,381v,-69,,-69,,-69c668,234,607,176,533,176v-9,,-9,,-9,c450,176,389,236,389,311v,144,,144,,144c389,531,450,590,524,590v9,,9,,9,c590,590,635,558,655,511v3,-4,4,-9,4,-15c659,477,643,464,626,464v-11,,-22,6,-28,20c587,507,565,527,533,527v-9,,-9,,-9,c485,527,453,495,453,455v,-43,,-43,,-43c636,412,636,412,636,412v18,,32,-15,32,-31xm302,207v,-17,-15,-31,-34,-31c255,176,244,182,239,197,150,468,150,468,150,468,62,197,62,197,62,197,57,182,45,176,33,176,14,176,,190,,207v,2,1,6,2,11c116,569,116,569,116,569v5,16,20,21,31,21c155,590,155,590,155,590v10,,25,-7,30,-21c299,218,299,218,299,218v2,-4,3,-7,3,-11xe" fillcolor="#2e3092" stroked="f">
                <v:path arrowok="t" o:connecttype="custom" o:connectlocs="821046,151567;845502,66449;821046,10126;800718,56323;791507,76575;835656,186690;703527,166755;678117,98408;726395,96193;746405,10126;726395,64234;658107,98408;703527,186690;746405,177197;580926,55691;545352,55691;545035,186690;578067,75625;603477,176881;492310,176881;471982,65816;492310,176881;482146,0;482146,25947;388766,166755;363674,96193;411635,98408;431962,98408;363674,64234;343346,10126;363356,178779;431962,143973;283952,55691;245520,65816;265847,176248;296021,81321;191842,111698;166750,75625;191842,111698;169291,55691;123554,143973;208041,161693;189936,153149;143882,143973;212170,120557;75911,62335;10481,55691;36844,180045;58760,180045" o:connectangles="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nsid w:val="646E2529"/>
    <w:multiLevelType w:val="multilevel"/>
    <w:tmpl w:val="1BDE6548"/>
    <w:numStyleLink w:val="OpsommingtekenKNMT"/>
  </w:abstractNum>
  <w:abstractNum w:abstractNumId="33">
    <w:nsid w:val="68141DDB"/>
    <w:multiLevelType w:val="multilevel"/>
    <w:tmpl w:val="CFFEF33E"/>
    <w:numStyleLink w:val="OpsommingopenrondjeKNMT"/>
  </w:abstractNum>
  <w:abstractNum w:abstractNumId="34">
    <w:nsid w:val="6E7370EC"/>
    <w:multiLevelType w:val="multilevel"/>
    <w:tmpl w:val="9200769E"/>
    <w:numStyleLink w:val="OpsommingkleineletterKNMT"/>
  </w:abstractNum>
  <w:abstractNum w:abstractNumId="35">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7"/>
  </w:num>
  <w:num w:numId="27">
    <w:abstractNumId w:val="35"/>
  </w:num>
  <w:num w:numId="28">
    <w:abstractNumId w:val="28"/>
  </w:num>
  <w:num w:numId="29">
    <w:abstractNumId w:val="20"/>
  </w:num>
  <w:num w:numId="30">
    <w:abstractNumId w:val="30"/>
  </w:num>
  <w:num w:numId="31">
    <w:abstractNumId w:val="27"/>
  </w:num>
  <w:num w:numId="32">
    <w:abstractNumId w:val="26"/>
  </w:num>
  <w:num w:numId="33">
    <w:abstractNumId w:val="17"/>
  </w:num>
  <w:num w:numId="34">
    <w:abstractNumId w:val="12"/>
  </w:num>
  <w:num w:numId="35">
    <w:abstractNumId w:val="34"/>
  </w:num>
  <w:num w:numId="36">
    <w:abstractNumId w:val="16"/>
  </w:num>
  <w:num w:numId="37">
    <w:abstractNumId w:val="33"/>
  </w:num>
  <w:num w:numId="38">
    <w:abstractNumId w:val="29"/>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evenAndOddHeader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70"/>
    <w:rsid w:val="00004562"/>
    <w:rsid w:val="00006237"/>
    <w:rsid w:val="0000663D"/>
    <w:rsid w:val="00010D95"/>
    <w:rsid w:val="00011BFA"/>
    <w:rsid w:val="00014CA7"/>
    <w:rsid w:val="0002562D"/>
    <w:rsid w:val="000314F5"/>
    <w:rsid w:val="00035232"/>
    <w:rsid w:val="000418EF"/>
    <w:rsid w:val="00043B73"/>
    <w:rsid w:val="0005205D"/>
    <w:rsid w:val="00052426"/>
    <w:rsid w:val="00052FF4"/>
    <w:rsid w:val="00053E43"/>
    <w:rsid w:val="0005430B"/>
    <w:rsid w:val="000559B5"/>
    <w:rsid w:val="00074DAC"/>
    <w:rsid w:val="0009698A"/>
    <w:rsid w:val="000A105E"/>
    <w:rsid w:val="000A1B78"/>
    <w:rsid w:val="000B1A3B"/>
    <w:rsid w:val="000B5BEE"/>
    <w:rsid w:val="000C0969"/>
    <w:rsid w:val="000C1668"/>
    <w:rsid w:val="000C1A1A"/>
    <w:rsid w:val="000D6AB7"/>
    <w:rsid w:val="000E1539"/>
    <w:rsid w:val="000E55A1"/>
    <w:rsid w:val="000E6E43"/>
    <w:rsid w:val="000F213A"/>
    <w:rsid w:val="000F2D93"/>
    <w:rsid w:val="000F650E"/>
    <w:rsid w:val="00100B98"/>
    <w:rsid w:val="00106601"/>
    <w:rsid w:val="00110A9F"/>
    <w:rsid w:val="001170AE"/>
    <w:rsid w:val="0012091F"/>
    <w:rsid w:val="00122DED"/>
    <w:rsid w:val="00132265"/>
    <w:rsid w:val="00135A2A"/>
    <w:rsid w:val="00135E7B"/>
    <w:rsid w:val="00137CBB"/>
    <w:rsid w:val="00145B8E"/>
    <w:rsid w:val="0014640F"/>
    <w:rsid w:val="00152E4D"/>
    <w:rsid w:val="00156C84"/>
    <w:rsid w:val="001579D8"/>
    <w:rsid w:val="001639F5"/>
    <w:rsid w:val="0018093D"/>
    <w:rsid w:val="001A74BC"/>
    <w:rsid w:val="001B1B37"/>
    <w:rsid w:val="001B4C7E"/>
    <w:rsid w:val="001C11BE"/>
    <w:rsid w:val="001C63E7"/>
    <w:rsid w:val="001C7F26"/>
    <w:rsid w:val="001D2A06"/>
    <w:rsid w:val="001E2293"/>
    <w:rsid w:val="001E34AC"/>
    <w:rsid w:val="001F0119"/>
    <w:rsid w:val="001F5B4F"/>
    <w:rsid w:val="001F5C28"/>
    <w:rsid w:val="001F6547"/>
    <w:rsid w:val="00204A32"/>
    <w:rsid w:val="0020548B"/>
    <w:rsid w:val="0020607F"/>
    <w:rsid w:val="00206FF8"/>
    <w:rsid w:val="002074B2"/>
    <w:rsid w:val="00216489"/>
    <w:rsid w:val="00220A9C"/>
    <w:rsid w:val="0022169F"/>
    <w:rsid w:val="00230B64"/>
    <w:rsid w:val="00236B81"/>
    <w:rsid w:val="00236DE9"/>
    <w:rsid w:val="00242226"/>
    <w:rsid w:val="002518D2"/>
    <w:rsid w:val="00256039"/>
    <w:rsid w:val="00257AA9"/>
    <w:rsid w:val="00262D4E"/>
    <w:rsid w:val="00263551"/>
    <w:rsid w:val="002646C8"/>
    <w:rsid w:val="002658DC"/>
    <w:rsid w:val="00282B5D"/>
    <w:rsid w:val="00283592"/>
    <w:rsid w:val="00286914"/>
    <w:rsid w:val="00294CD2"/>
    <w:rsid w:val="002A25B5"/>
    <w:rsid w:val="002A2E44"/>
    <w:rsid w:val="002B08A4"/>
    <w:rsid w:val="002B2998"/>
    <w:rsid w:val="002B64EE"/>
    <w:rsid w:val="002C46FB"/>
    <w:rsid w:val="002D0E88"/>
    <w:rsid w:val="002D52B2"/>
    <w:rsid w:val="002D7F26"/>
    <w:rsid w:val="002E16F1"/>
    <w:rsid w:val="002E2611"/>
    <w:rsid w:val="002E274E"/>
    <w:rsid w:val="002F7B77"/>
    <w:rsid w:val="003063C0"/>
    <w:rsid w:val="00317DEA"/>
    <w:rsid w:val="0032032A"/>
    <w:rsid w:val="00320A06"/>
    <w:rsid w:val="00323121"/>
    <w:rsid w:val="00324A7F"/>
    <w:rsid w:val="0032713A"/>
    <w:rsid w:val="00334D4B"/>
    <w:rsid w:val="00335B5E"/>
    <w:rsid w:val="00337DDE"/>
    <w:rsid w:val="00341236"/>
    <w:rsid w:val="00346631"/>
    <w:rsid w:val="00347094"/>
    <w:rsid w:val="00353CA1"/>
    <w:rsid w:val="00364E1D"/>
    <w:rsid w:val="00365254"/>
    <w:rsid w:val="00365327"/>
    <w:rsid w:val="00374C23"/>
    <w:rsid w:val="00374D9A"/>
    <w:rsid w:val="00377612"/>
    <w:rsid w:val="00382603"/>
    <w:rsid w:val="0038389B"/>
    <w:rsid w:val="0039126D"/>
    <w:rsid w:val="00391553"/>
    <w:rsid w:val="00391EF4"/>
    <w:rsid w:val="003964D4"/>
    <w:rsid w:val="0039656A"/>
    <w:rsid w:val="003A5ED3"/>
    <w:rsid w:val="003A6677"/>
    <w:rsid w:val="003B14A0"/>
    <w:rsid w:val="003B5E63"/>
    <w:rsid w:val="003D04B7"/>
    <w:rsid w:val="003D09E4"/>
    <w:rsid w:val="003D414A"/>
    <w:rsid w:val="003D5D0F"/>
    <w:rsid w:val="003E30F2"/>
    <w:rsid w:val="003E3B7D"/>
    <w:rsid w:val="003F2747"/>
    <w:rsid w:val="004001AF"/>
    <w:rsid w:val="004057B5"/>
    <w:rsid w:val="00406381"/>
    <w:rsid w:val="00407A24"/>
    <w:rsid w:val="0041674F"/>
    <w:rsid w:val="004240E3"/>
    <w:rsid w:val="0042594D"/>
    <w:rsid w:val="004307C7"/>
    <w:rsid w:val="00432883"/>
    <w:rsid w:val="00451FDB"/>
    <w:rsid w:val="004564A6"/>
    <w:rsid w:val="00461C7F"/>
    <w:rsid w:val="004656F6"/>
    <w:rsid w:val="004659D3"/>
    <w:rsid w:val="00466D71"/>
    <w:rsid w:val="0047392D"/>
    <w:rsid w:val="00473958"/>
    <w:rsid w:val="0047518D"/>
    <w:rsid w:val="0047736A"/>
    <w:rsid w:val="004804E1"/>
    <w:rsid w:val="00484C8E"/>
    <w:rsid w:val="00486319"/>
    <w:rsid w:val="00487543"/>
    <w:rsid w:val="004875E2"/>
    <w:rsid w:val="00490BBD"/>
    <w:rsid w:val="004C379C"/>
    <w:rsid w:val="004C452A"/>
    <w:rsid w:val="004C4B7F"/>
    <w:rsid w:val="004D2412"/>
    <w:rsid w:val="004F1E60"/>
    <w:rsid w:val="004F6A99"/>
    <w:rsid w:val="00501A64"/>
    <w:rsid w:val="00502CAF"/>
    <w:rsid w:val="00503BFD"/>
    <w:rsid w:val="005043E5"/>
    <w:rsid w:val="00507843"/>
    <w:rsid w:val="00515E2F"/>
    <w:rsid w:val="00521726"/>
    <w:rsid w:val="00526530"/>
    <w:rsid w:val="005363B9"/>
    <w:rsid w:val="0053645C"/>
    <w:rsid w:val="00545244"/>
    <w:rsid w:val="00553801"/>
    <w:rsid w:val="005615BE"/>
    <w:rsid w:val="00562E3D"/>
    <w:rsid w:val="00572201"/>
    <w:rsid w:val="005733AC"/>
    <w:rsid w:val="00575FFC"/>
    <w:rsid w:val="0059020D"/>
    <w:rsid w:val="005A2BEC"/>
    <w:rsid w:val="005B4FAF"/>
    <w:rsid w:val="005C5603"/>
    <w:rsid w:val="005C6668"/>
    <w:rsid w:val="005D4151"/>
    <w:rsid w:val="005D4DE0"/>
    <w:rsid w:val="005D5C47"/>
    <w:rsid w:val="005D5E21"/>
    <w:rsid w:val="006040DB"/>
    <w:rsid w:val="00612C22"/>
    <w:rsid w:val="006306BA"/>
    <w:rsid w:val="0065241F"/>
    <w:rsid w:val="0065269B"/>
    <w:rsid w:val="00664EE1"/>
    <w:rsid w:val="0066632B"/>
    <w:rsid w:val="00672A70"/>
    <w:rsid w:val="006767B2"/>
    <w:rsid w:val="00685EED"/>
    <w:rsid w:val="00692126"/>
    <w:rsid w:val="006953A2"/>
    <w:rsid w:val="006B6044"/>
    <w:rsid w:val="006C5951"/>
    <w:rsid w:val="006C6A9D"/>
    <w:rsid w:val="006D1154"/>
    <w:rsid w:val="006D2ECD"/>
    <w:rsid w:val="006F2CEC"/>
    <w:rsid w:val="006F412D"/>
    <w:rsid w:val="006F5B2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20F5"/>
    <w:rsid w:val="00763B35"/>
    <w:rsid w:val="00764AF2"/>
    <w:rsid w:val="00766E99"/>
    <w:rsid w:val="00770652"/>
    <w:rsid w:val="00775717"/>
    <w:rsid w:val="00776618"/>
    <w:rsid w:val="00787B55"/>
    <w:rsid w:val="0079179F"/>
    <w:rsid w:val="00793355"/>
    <w:rsid w:val="007939D0"/>
    <w:rsid w:val="00796A8D"/>
    <w:rsid w:val="007B2550"/>
    <w:rsid w:val="007B5373"/>
    <w:rsid w:val="007B677B"/>
    <w:rsid w:val="007C0010"/>
    <w:rsid w:val="007C037C"/>
    <w:rsid w:val="007C40A1"/>
    <w:rsid w:val="007D4A7D"/>
    <w:rsid w:val="007D4DCE"/>
    <w:rsid w:val="007D536A"/>
    <w:rsid w:val="007E7724"/>
    <w:rsid w:val="007F48F0"/>
    <w:rsid w:val="007F653F"/>
    <w:rsid w:val="007F71C0"/>
    <w:rsid w:val="008064EE"/>
    <w:rsid w:val="00810585"/>
    <w:rsid w:val="00826EA4"/>
    <w:rsid w:val="00832239"/>
    <w:rsid w:val="00851FE0"/>
    <w:rsid w:val="00854B34"/>
    <w:rsid w:val="0086137E"/>
    <w:rsid w:val="008702F2"/>
    <w:rsid w:val="008736AE"/>
    <w:rsid w:val="008775D3"/>
    <w:rsid w:val="00884319"/>
    <w:rsid w:val="00886BB9"/>
    <w:rsid w:val="008870F0"/>
    <w:rsid w:val="00893934"/>
    <w:rsid w:val="008B5CD1"/>
    <w:rsid w:val="008C2F90"/>
    <w:rsid w:val="008D7BDD"/>
    <w:rsid w:val="008E5D4C"/>
    <w:rsid w:val="008E6A15"/>
    <w:rsid w:val="0090724E"/>
    <w:rsid w:val="00910C0B"/>
    <w:rsid w:val="00910D57"/>
    <w:rsid w:val="009221AC"/>
    <w:rsid w:val="009225D7"/>
    <w:rsid w:val="00934750"/>
    <w:rsid w:val="00934E30"/>
    <w:rsid w:val="00935271"/>
    <w:rsid w:val="00943209"/>
    <w:rsid w:val="0094509D"/>
    <w:rsid w:val="00945318"/>
    <w:rsid w:val="00946FF2"/>
    <w:rsid w:val="00950D88"/>
    <w:rsid w:val="00950DB4"/>
    <w:rsid w:val="009534C6"/>
    <w:rsid w:val="009606EB"/>
    <w:rsid w:val="00963973"/>
    <w:rsid w:val="00971786"/>
    <w:rsid w:val="00971B3B"/>
    <w:rsid w:val="009B558E"/>
    <w:rsid w:val="009C1976"/>
    <w:rsid w:val="009D5A27"/>
    <w:rsid w:val="009D5AE2"/>
    <w:rsid w:val="00A07FEF"/>
    <w:rsid w:val="00A1497C"/>
    <w:rsid w:val="00A21956"/>
    <w:rsid w:val="00A21970"/>
    <w:rsid w:val="00A42EEC"/>
    <w:rsid w:val="00A50406"/>
    <w:rsid w:val="00A50767"/>
    <w:rsid w:val="00A60A58"/>
    <w:rsid w:val="00A65B09"/>
    <w:rsid w:val="00A670BB"/>
    <w:rsid w:val="00A76E7C"/>
    <w:rsid w:val="00AA1216"/>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1718"/>
    <w:rsid w:val="00B233E3"/>
    <w:rsid w:val="00B3299F"/>
    <w:rsid w:val="00B460C2"/>
    <w:rsid w:val="00B517A8"/>
    <w:rsid w:val="00B71BF2"/>
    <w:rsid w:val="00B75ED8"/>
    <w:rsid w:val="00B77809"/>
    <w:rsid w:val="00B9540B"/>
    <w:rsid w:val="00BA3794"/>
    <w:rsid w:val="00BA3F4D"/>
    <w:rsid w:val="00BA79E3"/>
    <w:rsid w:val="00BB1FC1"/>
    <w:rsid w:val="00BB31CE"/>
    <w:rsid w:val="00BC0188"/>
    <w:rsid w:val="00BC4F72"/>
    <w:rsid w:val="00BC6FB7"/>
    <w:rsid w:val="00BE64B3"/>
    <w:rsid w:val="00BF6A7B"/>
    <w:rsid w:val="00C06D9A"/>
    <w:rsid w:val="00C201EB"/>
    <w:rsid w:val="00C33308"/>
    <w:rsid w:val="00C4003A"/>
    <w:rsid w:val="00C41422"/>
    <w:rsid w:val="00C51137"/>
    <w:rsid w:val="00C517B3"/>
    <w:rsid w:val="00C61DF3"/>
    <w:rsid w:val="00C6206C"/>
    <w:rsid w:val="00C660EF"/>
    <w:rsid w:val="00C92E08"/>
    <w:rsid w:val="00C93473"/>
    <w:rsid w:val="00CA1FE3"/>
    <w:rsid w:val="00CA332D"/>
    <w:rsid w:val="00CB3533"/>
    <w:rsid w:val="00CB5FF1"/>
    <w:rsid w:val="00CB7600"/>
    <w:rsid w:val="00CB7D61"/>
    <w:rsid w:val="00CC54D5"/>
    <w:rsid w:val="00CC6A4B"/>
    <w:rsid w:val="00CD2E2C"/>
    <w:rsid w:val="00CD7A5A"/>
    <w:rsid w:val="00CE2BA6"/>
    <w:rsid w:val="00CF2B0C"/>
    <w:rsid w:val="00D023A0"/>
    <w:rsid w:val="00D03BC3"/>
    <w:rsid w:val="00D16E87"/>
    <w:rsid w:val="00D27D0E"/>
    <w:rsid w:val="00D35DA7"/>
    <w:rsid w:val="00D47AD0"/>
    <w:rsid w:val="00D57A57"/>
    <w:rsid w:val="00D613A9"/>
    <w:rsid w:val="00D65299"/>
    <w:rsid w:val="00D70D03"/>
    <w:rsid w:val="00D72120"/>
    <w:rsid w:val="00D7238E"/>
    <w:rsid w:val="00D73003"/>
    <w:rsid w:val="00D731B4"/>
    <w:rsid w:val="00D73C03"/>
    <w:rsid w:val="00D85B02"/>
    <w:rsid w:val="00D90995"/>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DF55AA"/>
    <w:rsid w:val="00E009D9"/>
    <w:rsid w:val="00E0485F"/>
    <w:rsid w:val="00E05BA5"/>
    <w:rsid w:val="00E07762"/>
    <w:rsid w:val="00E12CAA"/>
    <w:rsid w:val="00E2525D"/>
    <w:rsid w:val="00E318F2"/>
    <w:rsid w:val="00E45F90"/>
    <w:rsid w:val="00E52291"/>
    <w:rsid w:val="00E527BE"/>
    <w:rsid w:val="00E56EFE"/>
    <w:rsid w:val="00E61D02"/>
    <w:rsid w:val="00E62D48"/>
    <w:rsid w:val="00E6431C"/>
    <w:rsid w:val="00E64BFF"/>
    <w:rsid w:val="00E65D32"/>
    <w:rsid w:val="00E678A0"/>
    <w:rsid w:val="00E7078D"/>
    <w:rsid w:val="00E7085E"/>
    <w:rsid w:val="00E728F0"/>
    <w:rsid w:val="00E76081"/>
    <w:rsid w:val="00E77BDE"/>
    <w:rsid w:val="00E93FCF"/>
    <w:rsid w:val="00E96BF0"/>
    <w:rsid w:val="00EA4344"/>
    <w:rsid w:val="00EB7C66"/>
    <w:rsid w:val="00EC72BE"/>
    <w:rsid w:val="00EE35E4"/>
    <w:rsid w:val="00EF534C"/>
    <w:rsid w:val="00F005C9"/>
    <w:rsid w:val="00F01156"/>
    <w:rsid w:val="00F132C1"/>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766C"/>
    <w:rsid w:val="00F82076"/>
    <w:rsid w:val="00F85E79"/>
    <w:rsid w:val="00F94C28"/>
    <w:rsid w:val="00FA0524"/>
    <w:rsid w:val="00FB22AF"/>
    <w:rsid w:val="00FB6DB0"/>
    <w:rsid w:val="00FB7F9C"/>
    <w:rsid w:val="00FC0FAB"/>
    <w:rsid w:val="00FC25E1"/>
    <w:rsid w:val="00FC3CAD"/>
    <w:rsid w:val="00FC3FA5"/>
    <w:rsid w:val="00FC4FF8"/>
    <w:rsid w:val="00FD2C03"/>
    <w:rsid w:val="00FD63B3"/>
    <w:rsid w:val="00FE1BFD"/>
    <w:rsid w:val="00FF5EF5"/>
    <w:rsid w:val="00FF7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Standaard KNMT"/>
    <w:next w:val="BasistekstKNMT"/>
    <w:rsid w:val="000314F5"/>
    <w:pPr>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0314F5"/>
    <w:pPr>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0314F5"/>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EA4344"/>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Corbel" w:hAnsi="Corbel" w:cs="Maiandra GD"/>
      <w:b/>
      <w:bCs/>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432883"/>
    <w:pPr>
      <w:spacing w:line="380" w:lineRule="exact"/>
    </w:pPr>
    <w:rPr>
      <w:b/>
      <w:noProof/>
      <w:sz w:val="32"/>
    </w:rPr>
  </w:style>
  <w:style w:type="character" w:customStyle="1" w:styleId="VoettekstKNMTChar">
    <w:name w:val="Voettekst KNMT Char"/>
    <w:basedOn w:val="ZsysbasisKNMTChar"/>
    <w:link w:val="VoettekstKNMT"/>
    <w:semiHidden/>
    <w:rsid w:val="00F52A6F"/>
    <w:rPr>
      <w:rFonts w:ascii="Corbel" w:hAnsi="Corbel" w:cs="Maiandra GD"/>
      <w:noProof/>
      <w:szCs w:val="18"/>
    </w:rPr>
  </w:style>
  <w:style w:type="character" w:customStyle="1" w:styleId="DocumentnaamKNMTChar">
    <w:name w:val="Documentnaam KNMT Char"/>
    <w:basedOn w:val="VoettekstKNMTChar"/>
    <w:link w:val="DocumentnaamKNMT"/>
    <w:rsid w:val="00432883"/>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pPr>
    <w:rPr>
      <w:rFonts w:ascii="Corbel" w:hAnsi="Corbel" w:cs="Maiandra GD"/>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Standaard KNMT"/>
    <w:next w:val="BasistekstKNMT"/>
    <w:rsid w:val="000314F5"/>
    <w:pPr>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0314F5"/>
    <w:pPr>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0314F5"/>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EA4344"/>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Corbel" w:hAnsi="Corbel" w:cs="Maiandra GD"/>
      <w:b/>
      <w:bCs/>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432883"/>
    <w:pPr>
      <w:spacing w:line="380" w:lineRule="exact"/>
    </w:pPr>
    <w:rPr>
      <w:b/>
      <w:noProof/>
      <w:sz w:val="32"/>
    </w:rPr>
  </w:style>
  <w:style w:type="character" w:customStyle="1" w:styleId="VoettekstKNMTChar">
    <w:name w:val="Voettekst KNMT Char"/>
    <w:basedOn w:val="ZsysbasisKNMTChar"/>
    <w:link w:val="VoettekstKNMT"/>
    <w:semiHidden/>
    <w:rsid w:val="00F52A6F"/>
    <w:rPr>
      <w:rFonts w:ascii="Corbel" w:hAnsi="Corbel" w:cs="Maiandra GD"/>
      <w:noProof/>
      <w:szCs w:val="18"/>
    </w:rPr>
  </w:style>
  <w:style w:type="character" w:customStyle="1" w:styleId="DocumentnaamKNMTChar">
    <w:name w:val="Documentnaam KNMT Char"/>
    <w:basedOn w:val="VoettekstKNMTChar"/>
    <w:link w:val="DocumentnaamKNMT"/>
    <w:rsid w:val="00432883"/>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Sjablonen\WerkgroepSjablonen\Notitie%20KN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AB0B3515F5475A80C219763317CB5D"/>
        <w:category>
          <w:name w:val="Algemeen"/>
          <w:gallery w:val="placeholder"/>
        </w:category>
        <w:types>
          <w:type w:val="bbPlcHdr"/>
        </w:types>
        <w:behaviors>
          <w:behavior w:val="content"/>
        </w:behaviors>
        <w:guid w:val="{8D6B9DDA-E01A-4B04-A520-CBA577342969}"/>
      </w:docPartPr>
      <w:docPartBody>
        <w:p w:rsidR="004A39D5" w:rsidRDefault="006D599B">
          <w:pPr>
            <w:pStyle w:val="CBAB0B3515F5475A80C219763317CB5D"/>
          </w:pPr>
          <w:r w:rsidRPr="0056135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9B"/>
    <w:rsid w:val="000743DD"/>
    <w:rsid w:val="00230015"/>
    <w:rsid w:val="002F5D2E"/>
    <w:rsid w:val="00323A60"/>
    <w:rsid w:val="0036223A"/>
    <w:rsid w:val="004A39D5"/>
    <w:rsid w:val="004A4874"/>
    <w:rsid w:val="0054662D"/>
    <w:rsid w:val="00632275"/>
    <w:rsid w:val="006D599B"/>
    <w:rsid w:val="00733EC8"/>
    <w:rsid w:val="00B05F91"/>
    <w:rsid w:val="00E02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heme="minorHAnsi" w:hAnsiTheme="minorHAnsi"/>
      <w:color w:val="auto"/>
      <w:bdr w:val="none" w:sz="0" w:space="0" w:color="auto"/>
      <w:shd w:val="clear" w:color="auto" w:fill="FFFF00"/>
    </w:rPr>
  </w:style>
  <w:style w:type="paragraph" w:customStyle="1" w:styleId="CBAB0B3515F5475A80C219763317CB5D">
    <w:name w:val="CBAB0B3515F5475A80C219763317C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heme="minorHAnsi" w:hAnsiTheme="minorHAnsi"/>
      <w:color w:val="auto"/>
      <w:bdr w:val="none" w:sz="0" w:space="0" w:color="auto"/>
      <w:shd w:val="clear" w:color="auto" w:fill="FFFF00"/>
    </w:rPr>
  </w:style>
  <w:style w:type="paragraph" w:customStyle="1" w:styleId="CBAB0B3515F5475A80C219763317CB5D">
    <w:name w:val="CBAB0B3515F5475A80C219763317C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A649-0587-4544-A88A-A2747B65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KNMT.dotx</Template>
  <TotalTime>0</TotalTime>
  <Pages>2</Pages>
  <Words>338</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Notitie</vt:lpstr>
      <vt:lpstr>Sjabloon</vt:lpstr>
    </vt:vector>
  </TitlesOfParts>
  <Company>KNMT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adg</dc:creator>
  <dc:description>sjabloonversie 1.0 - 18 juni 2014_x000d_
ontwerp: www.thonik.nl_x000d_
sjablonen: www.joulesunlimited.nl</dc:description>
  <cp:lastModifiedBy>YD</cp:lastModifiedBy>
  <cp:revision>2</cp:revision>
  <cp:lastPrinted>2017-02-20T11:53:00Z</cp:lastPrinted>
  <dcterms:created xsi:type="dcterms:W3CDTF">2017-05-09T18:47:00Z</dcterms:created>
  <dcterms:modified xsi:type="dcterms:W3CDTF">2017-05-09T18:47:00Z</dcterms:modified>
</cp:coreProperties>
</file>